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128ba0" w14:textId="f128ba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Ордабасинского районного маслихата от 15 декабря 2011 года № 51/1 «О районном бюджете на 2012-2014 годы»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Ордабасинского районного маслихата Южно-Казахстанской области от 12 ноября 2012 года № 9/1. Зарегистрировано Департаментом юстиции  Южно-Казахстанской области 16 ноября 2012 года № 2140. Утратило силу в связи с истечением срока применения - (письмо Ордабасинского районного маслихата Южно-Казахстанской области от 31 января 2013 года № 32)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Ордабасинского районного маслихата Южно-Казахстанской области от 31.01.2013 № 32).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23 октября 2012 года № 7/67-V «О внесении изменений и дополнения в решение Южно-Казахстанского областного маслихата от 7 декабря 2011 года № 47/450-IV «Об областном бюджете на 2012-2014 годы», зарегистрированного в Реестре государственной регистрации нормативных правовых актов за № 2118, Ордабасинский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Ордабасинского районного маслихата от 15 декабря 2011 года № 51/1 «О районном бюджете на 2012-2014 годы» (зарегистрировано в Реестре государственной регистрации нормативных правовых актов за № 14-8-117, опубликовано 7 января 2012 года в газете «Ордабасы оттары» № 2-3)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«1.Утвердить районный бюджет Ордабасинского района на 2012-2014 годы согласно приложения 1 соответственно, в том числе на 2012 год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9 348 482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617 575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3 029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13 820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8 714 058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9 389 159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53 959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62 522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8 563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-94 636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- 94 636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 1, 2, 3, 4, 5 к указанному решению изложить в новой редакции согласно приложениям 1, 2, 3, 4, 5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С.Алтыбаев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П.Жұрман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№ 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51/1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2012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6"/>
        <w:gridCol w:w="466"/>
        <w:gridCol w:w="590"/>
        <w:gridCol w:w="8011"/>
        <w:gridCol w:w="2467"/>
      </w:tblGrid>
      <w:tr>
        <w:trPr>
          <w:trHeight w:val="21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9 348 482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617 575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232 305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232 305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195 002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195 002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161281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102340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45071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21 707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7569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</w:tr>
      <w:tr>
        <w:trPr>
          <w:trHeight w:val="73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7280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3 029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1 696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1 632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</w:t>
            </w:r>
          </w:p>
        </w:tc>
      </w:tr>
      <w:tr>
        <w:trPr>
          <w:trHeight w:val="21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13 820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495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8445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8 714 058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8 714 058</w:t>
            </w:r>
          </w:p>
        </w:tc>
      </w:tr>
      <w:tr>
        <w:trPr>
          <w:trHeight w:val="240" w:hRule="atLeast"/>
        </w:trPr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8 714 058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7"/>
        <w:gridCol w:w="491"/>
        <w:gridCol w:w="690"/>
        <w:gridCol w:w="827"/>
        <w:gridCol w:w="6950"/>
        <w:gridCol w:w="2455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 Наименование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9 389 159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231 622</w:t>
            </w:r>
          </w:p>
        </w:tc>
      </w:tr>
      <w:tr>
        <w:trPr>
          <w:trHeight w:val="5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213 179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15 044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14 985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76 719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76 035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</w:tr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121 416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120 826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8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18 205</w:t>
            </w:r>
          </w:p>
        </w:tc>
      </w:tr>
      <w:tr>
        <w:trPr>
          <w:trHeight w:val="2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18 205</w:t>
            </w:r>
          </w:p>
        </w:tc>
      </w:tr>
      <w:tr>
        <w:trPr>
          <w:trHeight w:val="11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18 146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172 533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9 347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163 186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163 186</w:t>
            </w:r>
          </w:p>
        </w:tc>
      </w:tr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161 866</w:t>
            </w:r>
          </w:p>
        </w:tc>
      </w:tr>
      <w:tr>
        <w:trPr>
          <w:trHeight w:val="81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6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6 432 170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458 285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241 683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239 236</w:t>
            </w:r>
          </w:p>
        </w:tc>
      </w:tr>
      <w:tr>
        <w:trPr>
          <w:trHeight w:val="21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 детских садов, мини-центров, школ-интернатов: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типа, специальных (коррекционных),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для одаренных детей,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для детей-сирот и детей, оставшихся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родителей, центров адаптации несовершеннолетних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216 602</w:t>
            </w:r>
          </w:p>
        </w:tc>
      </w:tr>
      <w:tr>
        <w:trPr>
          <w:trHeight w:val="18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 детских садов, мини-центров, школ-интернатов: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типа, специальных (коррекционных),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для одаренных детей,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для детей-сирот и детей, оставшихся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родителей, центров адаптации несовершеннолетних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216 518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3 920 897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3 915 583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3 777 187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70 074</w:t>
            </w:r>
          </w:p>
        </w:tc>
      </w:tr>
      <w:tr>
        <w:trPr>
          <w:trHeight w:val="8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бюджета"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</w:t>
            </w:r>
          </w:p>
        </w:tc>
      </w:tr>
      <w:tr>
        <w:trPr>
          <w:trHeight w:val="18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учителям организаций начального, основного среднего, общего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среднего образования: школы, школы-интернаты: (общего типа,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специальных (коррекционных), специализированных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одаренных детей; организаций для детей-сирот и детей,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оставшихся без попечения родителей) за счет трансфертов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республиканского бюджета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66 372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2 052 988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461 774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7 005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54 663</w:t>
            </w:r>
          </w:p>
        </w:tc>
      </w:tr>
      <w:tr>
        <w:trPr>
          <w:trHeight w:val="10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16 019</w:t>
            </w:r>
          </w:p>
        </w:tc>
      </w:tr>
      <w:tr>
        <w:trPr>
          <w:trHeight w:val="7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16 514</w:t>
            </w:r>
          </w:p>
        </w:tc>
      </w:tr>
      <w:tr>
        <w:trPr>
          <w:trHeight w:val="69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367 573</w:t>
            </w:r>
          </w:p>
        </w:tc>
      </w:tr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1 591 214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1 591 214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7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344 307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318 571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318 571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88 033</w:t>
            </w:r>
          </w:p>
        </w:tc>
      </w:tr>
      <w:tr>
        <w:trPr>
          <w:trHeight w:val="8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8 664</w:t>
            </w:r>
          </w:p>
        </w:tc>
      </w:tr>
      <w:tr>
        <w:trPr>
          <w:trHeight w:val="5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22 262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157 410</w:t>
            </w:r>
          </w:p>
        </w:tc>
      </w:tr>
      <w:tr>
        <w:trPr>
          <w:trHeight w:val="106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20 476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25 736</w:t>
            </w:r>
          </w:p>
        </w:tc>
      </w:tr>
      <w:tr>
        <w:trPr>
          <w:trHeight w:val="7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22 065</w:t>
            </w:r>
          </w:p>
        </w:tc>
      </w:tr>
      <w:tr>
        <w:trPr>
          <w:trHeight w:val="61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1 387 285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97 717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89 617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89 617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8 100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коммунального жилищного фонда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1 251 585</w:t>
            </w:r>
          </w:p>
        </w:tc>
      </w:tr>
      <w:tr>
        <w:trPr>
          <w:trHeight w:val="5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50 959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1 200 626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1 200 626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37 983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32 112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6 879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4 300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20 933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194 173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54 916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54 916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42 753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7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9 013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46 104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36 475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36 475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9 629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8 581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1 048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47 095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30 643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5 226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5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25 358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11 232</w:t>
            </w:r>
          </w:p>
        </w:tc>
      </w:tr>
      <w:tr>
        <w:trPr>
          <w:trHeight w:val="9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3 498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5 220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4 942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7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учреждений и организаций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202 184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44 355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9 479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34 876</w:t>
            </w:r>
          </w:p>
        </w:tc>
      </w:tr>
      <w:tr>
        <w:trPr>
          <w:trHeight w:val="5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8 417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1 884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19 063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1 584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12 173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12 173</w:t>
            </w:r>
          </w:p>
        </w:tc>
      </w:tr>
      <w:tr>
        <w:trPr>
          <w:trHeight w:val="5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9 114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145 656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145 656</w:t>
            </w:r>
          </w:p>
        </w:tc>
      </w:tr>
      <w:tr>
        <w:trPr>
          <w:trHeight w:val="30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145 656</w:t>
            </w:r>
          </w:p>
        </w:tc>
      </w:tr>
      <w:tr>
        <w:trPr>
          <w:trHeight w:val="28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100 716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100 716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100 716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13 453</w:t>
            </w:r>
          </w:p>
        </w:tc>
      </w:tr>
      <w:tr>
        <w:trPr>
          <w:trHeight w:val="63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87 204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238 887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238 887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238 887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238 887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67 221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67 221</w:t>
            </w:r>
          </w:p>
        </w:tc>
      </w:tr>
      <w:tr>
        <w:trPr>
          <w:trHeight w:val="5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32 498</w:t>
            </w:r>
          </w:p>
        </w:tc>
      </w:tr>
      <w:tr>
        <w:trPr>
          <w:trHeight w:val="7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32 442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27 155</w:t>
            </w:r>
          </w:p>
        </w:tc>
      </w:tr>
      <w:tr>
        <w:trPr>
          <w:trHeight w:val="79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10 915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10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7 568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7 568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17 551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9 858</w:t>
            </w:r>
          </w:p>
        </w:tc>
      </w:tr>
      <w:tr>
        <w:trPr>
          <w:trHeight w:val="78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7 693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53 959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62 522</w:t>
            </w:r>
          </w:p>
        </w:tc>
      </w:tr>
      <w:tr>
        <w:trPr>
          <w:trHeight w:val="87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62 522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62 522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62 522</w:t>
            </w:r>
          </w:p>
        </w:tc>
      </w:tr>
      <w:tr>
        <w:trPr>
          <w:trHeight w:val="450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62 522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  <w:tc>
          <w:tcPr>
            <w:tcW w:w="24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2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34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8 563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-94 636</w:t>
            </w:r>
          </w:p>
        </w:tc>
      </w:tr>
      <w:tr>
        <w:trPr>
          <w:trHeight w:val="525" w:hRule="atLeast"/>
        </w:trPr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94 636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№ 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51/1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1"/>
        <w:gridCol w:w="531"/>
        <w:gridCol w:w="697"/>
        <w:gridCol w:w="7844"/>
        <w:gridCol w:w="2397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5 549 127</w:t>
            </w:r>
          </w:p>
        </w:tc>
      </w:tr>
      <w:tr>
        <w:trPr>
          <w:trHeight w:val="25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522 259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187 696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187 696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153 531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153 531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154396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97688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11221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41920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18 669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</w:t>
            </w:r>
          </w:p>
        </w:tc>
      </w:tr>
      <w:tr>
        <w:trPr>
          <w:trHeight w:val="31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3 011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495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2 263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5 021 707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5 021 707</w:t>
            </w:r>
          </w:p>
        </w:tc>
      </w:tr>
      <w:tr>
        <w:trPr>
          <w:trHeight w:val="240" w:hRule="atLeast"/>
        </w:trPr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5 021 707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"/>
        <w:gridCol w:w="595"/>
        <w:gridCol w:w="675"/>
        <w:gridCol w:w="775"/>
        <w:gridCol w:w="6938"/>
        <w:gridCol w:w="240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2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5 549 127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216 812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197 829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12 896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12 896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65 241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64 691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119 692</w:t>
            </w:r>
          </w:p>
        </w:tc>
      </w:tr>
      <w:tr>
        <w:trPr>
          <w:trHeight w:val="60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119 692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18 121</w:t>
            </w:r>
          </w:p>
        </w:tc>
      </w:tr>
      <w:tr>
        <w:trPr>
          <w:trHeight w:val="28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18 121</w:t>
            </w:r>
          </w:p>
        </w:tc>
      </w:tr>
      <w:tr>
        <w:trPr>
          <w:trHeight w:val="117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18 121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9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4 364 981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232 311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232 311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232 311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3 911 002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3 905 688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3 835 480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70 208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221 668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61 668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7 005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54 663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160 000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231 967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208 998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208 998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15 696</w:t>
            </w:r>
          </w:p>
        </w:tc>
      </w:tr>
      <w:tr>
        <w:trPr>
          <w:trHeight w:val="9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12 564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4 393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143 910</w:t>
            </w:r>
          </w:p>
        </w:tc>
      </w:tr>
      <w:tr>
        <w:trPr>
          <w:trHeight w:val="94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9 196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22 969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22 969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21 707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146 727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30 500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24 200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87 228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22 871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22 871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64 357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28 999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15 833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183 060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66 501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66 501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62 921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49 435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49 435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42 128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46 018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9 681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8 611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21 106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11 180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3 708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65 500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36 041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26 733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26 733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7 804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11 511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6 308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58 301</w:t>
            </w:r>
          </w:p>
        </w:tc>
      </w:tr>
      <w:tr>
        <w:trPr>
          <w:trHeight w:val="33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58 301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58 301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16 128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42 173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153 137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153 137</w:t>
            </w:r>
          </w:p>
        </w:tc>
      </w:tr>
      <w:tr>
        <w:trPr>
          <w:trHeight w:val="45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153 137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153 137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52 053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52 053</w:t>
            </w:r>
          </w:p>
        </w:tc>
      </w:tr>
      <w:tr>
        <w:trPr>
          <w:trHeight w:val="25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29 559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12 694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12 694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7 762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-1 009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-1 009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      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№ 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51/1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490"/>
        <w:gridCol w:w="636"/>
        <w:gridCol w:w="7962"/>
        <w:gridCol w:w="2422"/>
      </w:tblGrid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6 803 067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544 203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193 808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193 808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156 345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156 345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165433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104564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12063</w:t>
            </w:r>
          </w:p>
        </w:tc>
      </w:tr>
      <w:tr>
        <w:trPr>
          <w:trHeight w:val="3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44971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20 052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3 534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10915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78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8565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3 236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5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2 433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2301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</w:tr>
      <w:tr>
        <w:trPr>
          <w:trHeight w:val="22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6 253 327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6 253 327</w:t>
            </w:r>
          </w:p>
        </w:tc>
      </w:tr>
      <w:tr>
        <w:trPr>
          <w:trHeight w:val="255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6 253 327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31"/>
        <w:gridCol w:w="790"/>
        <w:gridCol w:w="671"/>
        <w:gridCol w:w="7167"/>
        <w:gridCol w:w="2291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 Наименование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6 803 067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216 812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197 829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12 896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12 896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65 241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64 691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119 692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119 692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18 121</w:t>
            </w:r>
          </w:p>
        </w:tc>
      </w:tr>
      <w:tr>
        <w:trPr>
          <w:trHeight w:val="25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18 121</w:t>
            </w:r>
          </w:p>
        </w:tc>
      </w:tr>
      <w:tr>
        <w:trPr>
          <w:trHeight w:val="99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18 121</w:t>
            </w:r>
          </w:p>
        </w:tc>
      </w:tr>
      <w:tr>
        <w:trPr>
          <w:trHeight w:val="33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32 129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Военные нужды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9 129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23 000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4 744 981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232 311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232 311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232 311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3 911 002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3 905 688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3 835 480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70 208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601 668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61 668</w:t>
            </w:r>
          </w:p>
        </w:tc>
      </w:tr>
      <w:tr>
        <w:trPr>
          <w:trHeight w:val="52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7 005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54 663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231 967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208 998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208 998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15 696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12 564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16 739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143 910</w:t>
            </w:r>
          </w:p>
        </w:tc>
      </w:tr>
      <w:tr>
        <w:trPr>
          <w:trHeight w:val="8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22 969</w:t>
            </w:r>
          </w:p>
        </w:tc>
      </w:tr>
      <w:tr>
        <w:trPr>
          <w:trHeight w:val="58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21 707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882 870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783 871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22 871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28 999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7 747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3 322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21 252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183 060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66 501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62 921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зоопарков и дендропарков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Спорт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49 435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49 435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42 128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46 018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36 337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9 681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8 611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21 106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11 180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3 708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4 725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88 700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88 700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88 700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36 041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26 733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11 511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Земельные отношения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9 308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6 308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58 301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58 301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16 128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42 173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275 496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275 496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275 496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275 496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52 053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52 053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29 559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29 559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12 694</w:t>
            </w:r>
          </w:p>
        </w:tc>
      </w:tr>
      <w:tr>
        <w:trPr>
          <w:trHeight w:val="73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12 694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-1 009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 хозяйство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-1 009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   Наименование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 Наименование</w:t>
            </w:r>
          </w:p>
        </w:tc>
        <w:tc>
          <w:tcPr>
            <w:tcW w:w="2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 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№ 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51/1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районного бюджета на 2012 год с разделением на бюджетные программы, направленные на реализацию бюджетных инвестиционных проектов (программ)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0"/>
        <w:gridCol w:w="529"/>
        <w:gridCol w:w="770"/>
        <w:gridCol w:w="691"/>
        <w:gridCol w:w="9460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    Наименование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24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</w:tr>
      <w:tr>
        <w:trPr>
          <w:trHeight w:val="495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210" w:hRule="atLeast"/>
        </w:trPr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12 ноября 2012 года № 9/1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Ордабасинского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 № 51/1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на 2012 год по сельским округам, финансируемые из бюджета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3"/>
        <w:gridCol w:w="642"/>
        <w:gridCol w:w="581"/>
        <w:gridCol w:w="702"/>
        <w:gridCol w:w="804"/>
        <w:gridCol w:w="6505"/>
        <w:gridCol w:w="2043"/>
      </w:tblGrid>
      <w:tr>
        <w:trPr>
          <w:trHeight w:val="240" w:hRule="atLeast"/>
        </w:trPr>
        <w:tc>
          <w:tcPr>
            <w:tcW w:w="7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      Наименование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тысяча тенге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374331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121416</w:t>
            </w:r>
          </w:p>
        </w:tc>
      </w:tr>
      <w:tr>
        <w:trPr>
          <w:trHeight w:val="70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121416</w:t>
            </w:r>
          </w:p>
        </w:tc>
      </w:tr>
      <w:tr>
        <w:trPr>
          <w:trHeight w:val="82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121416</w:t>
            </w:r>
          </w:p>
        </w:tc>
      </w:tr>
      <w:tr>
        <w:trPr>
          <w:trHeight w:val="73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120826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246997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241683</w:t>
            </w:r>
          </w:p>
        </w:tc>
      </w:tr>
      <w:tr>
        <w:trPr>
          <w:trHeight w:val="76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241683</w:t>
            </w:r>
          </w:p>
        </w:tc>
      </w:tr>
      <w:tr>
        <w:trPr>
          <w:trHeight w:val="6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239236</w:t>
            </w:r>
          </w:p>
        </w:tc>
      </w:tr>
      <w:tr>
        <w:trPr>
          <w:trHeight w:val="321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воспитателям детских садов, мини-центров, школ-интернатов: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общего типа, специальных (коррекционных),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специализированных для одаренных детей, организаций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для детей-сирот и детей, оставшихся без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попечения родителей, центров адаптации несовершеннолетних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</w:p>
        </w:tc>
      </w:tr>
      <w:tr>
        <w:trPr>
          <w:trHeight w:val="49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</w:t>
            </w:r>
          </w:p>
        </w:tc>
      </w:tr>
      <w:tr>
        <w:trPr>
          <w:trHeight w:val="855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</w:t>
            </w:r>
          </w:p>
        </w:tc>
      </w:tr>
      <w:tr>
        <w:trPr>
          <w:trHeight w:val="60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7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108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</w:p>
        </w:tc>
      </w:tr>
      <w:tr>
        <w:trPr>
          <w:trHeight w:val="81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5871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1446</w:t>
            </w:r>
          </w:p>
        </w:tc>
      </w:tr>
      <w:tr>
        <w:trPr>
          <w:trHeight w:val="240" w:hRule="atLeast"/>
        </w:trPr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9"/>
        <w:gridCol w:w="1119"/>
        <w:gridCol w:w="1236"/>
        <w:gridCol w:w="1082"/>
        <w:gridCol w:w="1120"/>
        <w:gridCol w:w="1101"/>
        <w:gridCol w:w="1140"/>
        <w:gridCol w:w="1043"/>
        <w:gridCol w:w="1352"/>
        <w:gridCol w:w="1256"/>
        <w:gridCol w:w="1082"/>
      </w:tblGrid>
      <w:tr>
        <w:trPr>
          <w:trHeight w:val="240" w:hRule="atLeast"/>
        </w:trPr>
        <w:tc>
          <w:tcPr>
            <w:tcW w:w="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округов</w:t>
            </w:r>
          </w:p>
        </w:tc>
      </w:tr>
      <w:tr>
        <w:trPr>
          <w:trHeight w:val="2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Бадам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Бөген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Бөржар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Жеңіс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Қараспан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Қажымұқан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Төрткол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Шұбарсу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42185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26475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21532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28577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35773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99861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46564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29268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15101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</w:t>
            </w:r>
          </w:p>
        </w:tc>
      </w:tr>
      <w:tr>
        <w:trPr>
          <w:trHeight w:val="13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12798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10244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14499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11148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12739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11368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14440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15410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13869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11089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20458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28656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14348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11165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17725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19302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84075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31238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17497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11117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17537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19184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83073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30957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9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240" w:hRule="atLeast"/>
        </w:trPr>
        <w:tc>
          <w:tcPr>
            <w:tcW w:w="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2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