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8f701" w14:textId="068f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21 декабря 2012 года № 11/1. Зарегистрировано Департаментом юстиции  Южно-Казахстанской области 29 декабря 2012 года № 2193. Утратило силу в связи с истечением срока применения - (письмо Ордабасинского районного маслихата Южно-Казахстанской области от 24 января 2014 года № 15)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Ордабасинского районного маслихата Южно-Казахстанской области от 24.01.2014 № 15).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2172, Ордабасинский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Ордабасинского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7 188 891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669 109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25 517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6 491 265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7 272 118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52 259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64 913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12 654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19 195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19 195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- 126 119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126 119 тысяч тенге,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36 351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11 536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101 304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1 в редакции решения Ордабасинского районного маслихата Южно-Казахстанской области от 24.12.2013 </w:t>
      </w:r>
      <w:r>
        <w:rPr>
          <w:rFonts w:ascii="Times New Roman"/>
          <w:b w:val="false"/>
          <w:i w:val="false"/>
          <w:color w:val="000000"/>
          <w:sz w:val="28"/>
        </w:rPr>
        <w:t>№ 27/1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2013 год норматив распределения индивидуального подоходного налога и социального налога в размере 50 процентов в областной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 бюджетных субвенций передаваемых из областного бюджета в бюджет района 2013 год в сумме 4 961 707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2013 год в сумме 10 611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 развития районного бюджета на 2013 год с разделением на бюджетные программы, направленные на реализацию бюджетных инвестиционных проектов (программ),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 каждого сельского округа районного бюджета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местных бюджетных программ, не подлежащих секвестру в процессе исполнения местного бюджета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гражданским служащим социального обеспечения, образования, культуры и спорта, работающим в аульной (сельской) местности,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решение вводится в действие с 1 января 2013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C. Алтыбаев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П. Жұрман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Ордабасинского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декабря 2012 года № 11/1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 Приложение 1 в редакции решения Ордабасинского районного маслихата Южно-Казахстанской области от 24.12.2013 </w:t>
      </w:r>
      <w:r>
        <w:rPr>
          <w:rFonts w:ascii="Times New Roman"/>
          <w:b w:val="false"/>
          <w:i w:val="false"/>
          <w:color w:val="ff0000"/>
          <w:sz w:val="28"/>
        </w:rPr>
        <w:t>№ 27/1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733"/>
        <w:gridCol w:w="753"/>
        <w:gridCol w:w="7929"/>
        <w:gridCol w:w="2153"/>
      </w:tblGrid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7 188 891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669 109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241 933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241 933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198 462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198 462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193788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132595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26 850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3 018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13067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</w:p>
        </w:tc>
      </w:tr>
      <w:tr>
        <w:trPr>
          <w:trHeight w:val="1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25 517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4 043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21474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21474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6 491 265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6 491 265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6 491 265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433"/>
        <w:gridCol w:w="791"/>
        <w:gridCol w:w="831"/>
        <w:gridCol w:w="7251"/>
        <w:gridCol w:w="216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7 272 118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334 936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311 560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15 791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70 612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69 127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225 157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145 379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4 138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75 640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22 513</w:t>
            </w:r>
          </w:p>
        </w:tc>
      </w:tr>
      <w:tr>
        <w:trPr>
          <w:trHeight w:val="6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110 743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101 408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101 408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99 540</w:t>
            </w:r>
          </w:p>
        </w:tc>
      </w:tr>
      <w:tr>
        <w:trPr>
          <w:trHeight w:val="7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2 073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5 443 023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692 351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229 294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227 156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463 057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462 712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4 143 729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6 344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6 344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4 137 385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4 072 510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64 875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606 943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188 065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7 808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59 637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6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11 734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91 817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418 878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418 878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286 448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261 032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261 032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14 173</w:t>
            </w:r>
          </w:p>
        </w:tc>
      </w:tr>
      <w:tr>
        <w:trPr>
          <w:trHeight w:val="6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7 603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184 003</w:t>
            </w:r>
          </w:p>
        </w:tc>
      </w:tr>
      <w:tr>
        <w:trPr>
          <w:trHeight w:val="7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25 416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171 322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53 456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19 288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31 248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8 955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69 458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50 229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50 229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19 229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19 229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48 408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</w:t>
            </w:r>
          </w:p>
        </w:tc>
      </w:tr>
      <w:tr>
        <w:trPr>
          <w:trHeight w:val="5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42 223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209 404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75 889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74 907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63 420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4 081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7 406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51 637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39 156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10 929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8 881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7 364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5 112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16 159</w:t>
            </w:r>
          </w:p>
        </w:tc>
      </w:tr>
      <w:tr>
        <w:trPr>
          <w:trHeight w:val="7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6 903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6 422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4 904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</w:t>
            </w:r>
          </w:p>
        </w:tc>
      </w:tr>
      <w:tr>
        <w:trPr>
          <w:trHeight w:val="6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235 062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93 475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17 191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33 874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42 410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29 573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139 787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139 787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139 787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100 862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100 862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100 862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19 923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78 618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210 528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210 528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210 528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105 582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104 946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123 416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4 521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4 161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118 895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101 284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2 616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84 155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17 611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44 285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44 285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44 285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36 523</w:t>
            </w:r>
          </w:p>
        </w:tc>
      </w:tr>
      <w:tr>
        <w:trPr>
          <w:trHeight w:val="6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52 259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64 913</w:t>
            </w:r>
          </w:p>
        </w:tc>
      </w:tr>
      <w:tr>
        <w:trPr>
          <w:trHeight w:val="6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64 913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12 654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12 654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12 654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12 654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19 195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-126 119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126 119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Ордабасинского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декабря 2012 года № 11/1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 Приложение 2 в редакции решения Ордабасинского районного маслихата Южно-Казахстанской области от 31.01.2013 </w:t>
      </w:r>
      <w:r>
        <w:rPr>
          <w:rFonts w:ascii="Times New Roman"/>
          <w:b w:val="false"/>
          <w:i w:val="false"/>
          <w:color w:val="ff0000"/>
          <w:sz w:val="28"/>
        </w:rPr>
        <w:t>№ 12/1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466"/>
        <w:gridCol w:w="590"/>
        <w:gridCol w:w="7990"/>
        <w:gridCol w:w="2488"/>
      </w:tblGrid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6 950 954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577 134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191 241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191 241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169 332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169 332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184286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114290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53639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23 562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3 583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7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3 238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1 638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6 370 582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6 370 582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6 370 582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472"/>
        <w:gridCol w:w="651"/>
        <w:gridCol w:w="769"/>
        <w:gridCol w:w="7016"/>
        <w:gridCol w:w="254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 Наименование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6 950 954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241 818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219 009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69 780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65 280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133 074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131 574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21 322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21 322</w:t>
            </w:r>
          </w:p>
        </w:tc>
      </w:tr>
      <w:tr>
        <w:trPr>
          <w:trHeight w:val="10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143 990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134 695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131 695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4 949 661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229 413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229 413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229 413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3 962 210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3 956 126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3 892 524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63 602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758 038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67 733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7 219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60 514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690 305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690 305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342 808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313 045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313 045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17 487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18 417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232 608</w:t>
            </w:r>
          </w:p>
        </w:tc>
      </w:tr>
      <w:tr>
        <w:trPr>
          <w:trHeight w:val="10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29 763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28 168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780 628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676 052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676 052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48 102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627 950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34 576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27 855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192 665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46 436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46 436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42 793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74 301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74 301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60 806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50 223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11 908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40 249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30 230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30 230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10 019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63 076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63 076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63 076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17 879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45 197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113 182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113 182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113 182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113 182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41 441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41 441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18 789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11 584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 Наименование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Ордабасинского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декабря 2012 года № 11/1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 Приложение 3 в редакции решения Ордабасинского районного маслихата Южно-Казахстанской области от 31.01.2013 </w:t>
      </w:r>
      <w:r>
        <w:rPr>
          <w:rFonts w:ascii="Times New Roman"/>
          <w:b w:val="false"/>
          <w:i w:val="false"/>
          <w:color w:val="ff0000"/>
          <w:sz w:val="28"/>
        </w:rPr>
        <w:t>№ 12/1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466"/>
        <w:gridCol w:w="590"/>
        <w:gridCol w:w="7990"/>
        <w:gridCol w:w="2488"/>
      </w:tblGrid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7 369 084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600 336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192 229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192 229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174 221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174 221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123433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13505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57931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25 446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7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3 497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6 765 251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6 765 251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6 765 251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462"/>
        <w:gridCol w:w="666"/>
        <w:gridCol w:w="809"/>
        <w:gridCol w:w="7118"/>
        <w:gridCol w:w="2402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  Наименование</w:t>
            </w:r>
          </w:p>
        </w:tc>
        <w:tc>
          <w:tcPr>
            <w:tcW w:w="2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7 369 084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240 190</w:t>
            </w:r>
          </w:p>
        </w:tc>
      </w:tr>
      <w:tr>
        <w:trPr>
          <w:trHeight w:val="4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216 948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16 532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16 532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67 018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67 018</w:t>
            </w:r>
          </w:p>
        </w:tc>
      </w:tr>
      <w:tr>
        <w:trPr>
          <w:trHeight w:val="49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133 398</w:t>
            </w:r>
          </w:p>
        </w:tc>
      </w:tr>
      <w:tr>
        <w:trPr>
          <w:trHeight w:val="5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133 398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</w:t>
            </w:r>
          </w:p>
        </w:tc>
      </w:tr>
      <w:tr>
        <w:trPr>
          <w:trHeight w:val="2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</w:t>
            </w:r>
          </w:p>
        </w:tc>
      </w:tr>
      <w:tr>
        <w:trPr>
          <w:trHeight w:val="7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21 686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21 686</w:t>
            </w:r>
          </w:p>
        </w:tc>
      </w:tr>
      <w:tr>
        <w:trPr>
          <w:trHeight w:val="10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21 686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214 405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9 481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9 481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9 481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204 924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204 924</w:t>
            </w:r>
          </w:p>
        </w:tc>
      </w:tr>
      <w:tr>
        <w:trPr>
          <w:trHeight w:val="49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201 924</w:t>
            </w:r>
          </w:p>
        </w:tc>
      </w:tr>
      <w:tr>
        <w:trPr>
          <w:trHeight w:val="73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2 675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</w:p>
        </w:tc>
      </w:tr>
      <w:tr>
        <w:trPr>
          <w:trHeight w:val="3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5 211 941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231 765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231 765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231 765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3 985 632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6 510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6 510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3 979 122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3 915 192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63 930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994 544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72 057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7 306</w:t>
            </w:r>
          </w:p>
        </w:tc>
      </w:tr>
      <w:tr>
        <w:trPr>
          <w:trHeight w:val="72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64 751</w:t>
            </w:r>
          </w:p>
        </w:tc>
      </w:tr>
      <w:tr>
        <w:trPr>
          <w:trHeight w:val="49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922 487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922 487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72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364 066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333 706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333 706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18 711</w:t>
            </w:r>
          </w:p>
        </w:tc>
      </w:tr>
      <w:tr>
        <w:trPr>
          <w:trHeight w:val="9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11 369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19 706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5 382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18 382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248 891</w:t>
            </w:r>
          </w:p>
        </w:tc>
      </w:tr>
      <w:tr>
        <w:trPr>
          <w:trHeight w:val="9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11 265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30 360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30 360</w:t>
            </w:r>
          </w:p>
        </w:tc>
      </w:tr>
      <w:tr>
        <w:trPr>
          <w:trHeight w:val="72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28 814</w:t>
            </w:r>
          </w:p>
        </w:tc>
      </w:tr>
      <w:tr>
        <w:trPr>
          <w:trHeight w:val="5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867 101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830 469</w:t>
            </w:r>
          </w:p>
        </w:tc>
      </w:tr>
      <w:tr>
        <w:trPr>
          <w:trHeight w:val="5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830 469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51 469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779 000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36 632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7 192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3 124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1 771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2 297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29 440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6 585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5 210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17 591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195 808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46 971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46 971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43 301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75 519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75 519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61 287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3 859</w:t>
            </w:r>
          </w:p>
        </w:tc>
      </w:tr>
      <w:tr>
        <w:trPr>
          <w:trHeight w:val="72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10 373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51 294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39 499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39 499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11 795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10 512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22 024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5 254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5 254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12 129</w:t>
            </w:r>
          </w:p>
        </w:tc>
      </w:tr>
      <w:tr>
        <w:trPr>
          <w:trHeight w:val="8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7 748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4 381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4 641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4 641</w:t>
            </w:r>
          </w:p>
        </w:tc>
      </w:tr>
      <w:tr>
        <w:trPr>
          <w:trHeight w:val="72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42 210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31 865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31 865</w:t>
            </w:r>
          </w:p>
        </w:tc>
      </w:tr>
      <w:tr>
        <w:trPr>
          <w:trHeight w:val="5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8 124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3 203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14 102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1 941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10 345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10 345</w:t>
            </w:r>
          </w:p>
        </w:tc>
      </w:tr>
      <w:tr>
        <w:trPr>
          <w:trHeight w:val="5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6 670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66 904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66 904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66 904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18 543</w:t>
            </w:r>
          </w:p>
        </w:tc>
      </w:tr>
      <w:tr>
        <w:trPr>
          <w:trHeight w:val="72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48 361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121 105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121 105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121 105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121 105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42 426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42 426</w:t>
            </w:r>
          </w:p>
        </w:tc>
      </w:tr>
      <w:tr>
        <w:trPr>
          <w:trHeight w:val="49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19 120</w:t>
            </w:r>
          </w:p>
        </w:tc>
      </w:tr>
      <w:tr>
        <w:trPr>
          <w:trHeight w:val="72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19 120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11 766</w:t>
            </w:r>
          </w:p>
        </w:tc>
      </w:tr>
      <w:tr>
        <w:trPr>
          <w:trHeight w:val="73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11 766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11 540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11 540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 Наименование</w:t>
            </w:r>
          </w:p>
        </w:tc>
        <w:tc>
          <w:tcPr>
            <w:tcW w:w="2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#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  Наименование</w:t>
            </w:r>
          </w:p>
        </w:tc>
        <w:tc>
          <w:tcPr>
            <w:tcW w:w="2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Ордабасинского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декабря 2012 года № 11/1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2013 год с разделением на бюджетные программы, направленные на реализацию бюджетных инвестиционных проектов (программ)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 Приложение 4 в редакции решения Ордабасинского районного маслихата Южно-Казахстанской области от 01.11.2013 </w:t>
      </w:r>
      <w:r>
        <w:rPr>
          <w:rFonts w:ascii="Times New Roman"/>
          <w:b w:val="false"/>
          <w:i w:val="false"/>
          <w:color w:val="ff0000"/>
          <w:sz w:val="28"/>
        </w:rPr>
        <w:t>№ 23/1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07"/>
        <w:gridCol w:w="846"/>
        <w:gridCol w:w="788"/>
        <w:gridCol w:w="9330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Ордабасинского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декабря 2012 года № 11/1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округа районного бюджета на 2013-2015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 Приложение 5 в редакции решения Ордабасинского районного маслихата Южно-Казахстанской области от 12.12.2013 </w:t>
      </w:r>
      <w:r>
        <w:rPr>
          <w:rFonts w:ascii="Times New Roman"/>
          <w:b w:val="false"/>
          <w:i w:val="false"/>
          <w:color w:val="ff0000"/>
          <w:sz w:val="28"/>
        </w:rPr>
        <w:t>№ 25/1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689"/>
        <w:gridCol w:w="767"/>
        <w:gridCol w:w="751"/>
        <w:gridCol w:w="771"/>
        <w:gridCol w:w="6054"/>
        <w:gridCol w:w="2299"/>
      </w:tblGrid>
      <w:tr>
        <w:trPr>
          <w:trHeight w:val="24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466980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225157</w:t>
            </w:r>
          </w:p>
        </w:tc>
      </w:tr>
      <w:tr>
        <w:trPr>
          <w:trHeight w:val="6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225157</w:t>
            </w:r>
          </w:p>
        </w:tc>
      </w:tr>
      <w:tr>
        <w:trPr>
          <w:trHeight w:val="4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225157</w:t>
            </w:r>
          </w:p>
        </w:tc>
      </w:tr>
      <w:tr>
        <w:trPr>
          <w:trHeight w:val="6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145379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4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75640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235638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229294</w:t>
            </w:r>
          </w:p>
        </w:tc>
      </w:tr>
      <w:tr>
        <w:trPr>
          <w:trHeight w:val="4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229294</w:t>
            </w:r>
          </w:p>
        </w:tc>
      </w:tr>
      <w:tr>
        <w:trPr>
          <w:trHeight w:val="4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</w:p>
        </w:tc>
      </w:tr>
      <w:tr>
        <w:trPr>
          <w:trHeight w:val="4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227156</w:t>
            </w:r>
          </w:p>
        </w:tc>
      </w:tr>
      <w:tr>
        <w:trPr>
          <w:trHeight w:val="4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</w:t>
            </w:r>
          </w:p>
        </w:tc>
      </w:tr>
      <w:tr>
        <w:trPr>
          <w:trHeight w:val="4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</w:t>
            </w:r>
          </w:p>
        </w:tc>
      </w:tr>
      <w:tr>
        <w:trPr>
          <w:trHeight w:val="4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</w:tr>
      <w:tr>
        <w:trPr>
          <w:trHeight w:val="4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1120"/>
        <w:gridCol w:w="1120"/>
        <w:gridCol w:w="1160"/>
        <w:gridCol w:w="1160"/>
        <w:gridCol w:w="1140"/>
        <w:gridCol w:w="1140"/>
        <w:gridCol w:w="1140"/>
        <w:gridCol w:w="1141"/>
        <w:gridCol w:w="1101"/>
        <w:gridCol w:w="1041"/>
      </w:tblGrid>
      <w:tr>
        <w:trPr>
          <w:trHeight w:val="240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Бөржар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Қараспан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Қажымұқан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Төрткол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Шұбарсу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120350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18298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14122</w:t>
            </w:r>
          </w:p>
        </w:tc>
      </w:tr>
      <w:tr>
        <w:trPr>
          <w:trHeight w:val="6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14122</w:t>
            </w:r>
          </w:p>
        </w:tc>
      </w:tr>
      <w:tr>
        <w:trPr>
          <w:trHeight w:val="4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14122</w:t>
            </w:r>
          </w:p>
        </w:tc>
      </w:tr>
      <w:tr>
        <w:trPr>
          <w:trHeight w:val="6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</w:tr>
      <w:tr>
        <w:trPr>
          <w:trHeight w:val="4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</w:tr>
      <w:tr>
        <w:trPr>
          <w:trHeight w:val="4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4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Ордабасинского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декабря 2012 года № 11/1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районного бюджета на 2013-2015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535"/>
        <w:gridCol w:w="535"/>
        <w:gridCol w:w="676"/>
        <w:gridCol w:w="716"/>
        <w:gridCol w:w="8738"/>
        <w:gridCol w:w="2265"/>
      </w:tblGrid>
      <w:tr>
        <w:trPr>
          <w:trHeight w:val="240" w:hRule="atLeast"/>
        </w:trPr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375528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133074</w:t>
            </w:r>
          </w:p>
        </w:tc>
      </w:tr>
      <w:tr>
        <w:trPr>
          <w:trHeight w:val="73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133074</w:t>
            </w:r>
          </w:p>
        </w:tc>
      </w:tr>
      <w:tr>
        <w:trPr>
          <w:trHeight w:val="8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133074</w:t>
            </w:r>
          </w:p>
        </w:tc>
      </w:tr>
      <w:tr>
        <w:trPr>
          <w:trHeight w:val="73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131574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235497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воспитание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229413</w:t>
            </w:r>
          </w:p>
        </w:tc>
      </w:tr>
      <w:tr>
        <w:trPr>
          <w:trHeight w:val="76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229413</w:t>
            </w:r>
          </w:p>
        </w:tc>
      </w:tr>
      <w:tr>
        <w:trPr>
          <w:trHeight w:val="49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229413</w:t>
            </w:r>
          </w:p>
        </w:tc>
      </w:tr>
      <w:tr>
        <w:trPr>
          <w:trHeight w:val="49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</w:t>
            </w:r>
          </w:p>
        </w:tc>
      </w:tr>
      <w:tr>
        <w:trPr>
          <w:trHeight w:val="8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</w:t>
            </w:r>
          </w:p>
        </w:tc>
      </w:tr>
      <w:tr>
        <w:trPr>
          <w:trHeight w:val="6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78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108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</w:p>
        </w:tc>
      </w:tr>
      <w:tr>
        <w:trPr>
          <w:trHeight w:val="8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1023"/>
        <w:gridCol w:w="1144"/>
        <w:gridCol w:w="1265"/>
        <w:gridCol w:w="1305"/>
        <w:gridCol w:w="1548"/>
        <w:gridCol w:w="1528"/>
        <w:gridCol w:w="1467"/>
        <w:gridCol w:w="1245"/>
        <w:gridCol w:w="1448"/>
        <w:gridCol w:w="1388"/>
      </w:tblGrid>
      <w:tr>
        <w:trPr>
          <w:trHeight w:val="240" w:hRule="atLeast"/>
        </w:trPr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Бөржар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Қараспан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Қажымұқан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Төрткол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Шұбарсу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22089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29709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15657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14297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14297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14297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10687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14147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10968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20889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17277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17277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17277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17277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Ордабасинского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декабря 2012 года № 11/1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районного бюджета на 2013-2015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10"/>
        <w:gridCol w:w="737"/>
        <w:gridCol w:w="801"/>
        <w:gridCol w:w="759"/>
        <w:gridCol w:w="8234"/>
        <w:gridCol w:w="2250"/>
      </w:tblGrid>
      <w:tr>
        <w:trPr>
          <w:trHeight w:val="24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379118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133398</w:t>
            </w:r>
          </w:p>
        </w:tc>
      </w:tr>
      <w:tr>
        <w:trPr>
          <w:trHeight w:val="7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133398</w:t>
            </w:r>
          </w:p>
        </w:tc>
      </w:tr>
      <w:tr>
        <w:trPr>
          <w:trHeight w:val="8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133398</w:t>
            </w:r>
          </w:p>
        </w:tc>
      </w:tr>
      <w:tr>
        <w:trPr>
          <w:trHeight w:val="7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133398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238275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воспитание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231765</w:t>
            </w:r>
          </w:p>
        </w:tc>
      </w:tr>
      <w:tr>
        <w:trPr>
          <w:trHeight w:val="7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231765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231765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</w:p>
        </w:tc>
      </w:tr>
      <w:tr>
        <w:trPr>
          <w:trHeight w:val="8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7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10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</w:t>
            </w:r>
          </w:p>
        </w:tc>
      </w:tr>
      <w:tr>
        <w:trPr>
          <w:trHeight w:val="8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1248"/>
        <w:gridCol w:w="1289"/>
        <w:gridCol w:w="1431"/>
        <w:gridCol w:w="1248"/>
        <w:gridCol w:w="1573"/>
        <w:gridCol w:w="1411"/>
        <w:gridCol w:w="1269"/>
        <w:gridCol w:w="1431"/>
        <w:gridCol w:w="1351"/>
        <w:gridCol w:w="1108"/>
      </w:tblGrid>
      <w:tr>
        <w:trPr>
          <w:trHeight w:val="24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Бөржар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Қараспан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Қажымұқан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Төрткол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Шұбарсу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96765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54926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25589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25589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25589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25589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11043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Ордабасинского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декабря 2012 года № 11/1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местных бюджетных программ, не подлежащих секвестру в процессе исполнения местного бюджета на 2013 год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10"/>
        <w:gridCol w:w="651"/>
        <w:gridCol w:w="770"/>
        <w:gridCol w:w="9539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 Наименование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