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1d5f" w14:textId="db51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14 декабря 2011 года № 48/307-IV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6 марта 2012 года N 2/10-V. Зарегистрировано Управлением юстиции Отрарского района Южно-Казахстанской области 19 марта 2012 года N 14-9-154. Утратило силу в связи с истечением срока применения - (письмо Отрарского районного маслихата Южно-Казахстанской области от 8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Отрарского районного маслихата Южно-Казахстанской области от 08.01.2013 года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2070, Отырарский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Отрарского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48/307-IV</w:t>
      </w:r>
      <w:r>
        <w:rPr>
          <w:rFonts w:ascii="Times New Roman"/>
          <w:b w:val="false"/>
          <w:i w:val="false"/>
          <w:color w:val="000000"/>
          <w:sz w:val="28"/>
        </w:rPr>
        <w:t> «О районном бюджете на 2012-2014 годы» (зарегистрировано в Реестре государственной регистрации нормативных правовых актов за № 14-9-152, опубликовано в газете «Отырар алкабы» 20 января 2012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Отырарского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6 967 711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6 349 408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7 036 019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- 7 660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- 60 648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45 322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– указанного решения изложить в новой редакции согласно приложениям 1, 2,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Отрарского районного маслихата:            О.Қылышбай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 районного маслихата:  Б.Зулпыхаров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марта 2012 года № 2/10-V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36"/>
        <w:gridCol w:w="505"/>
        <w:gridCol w:w="8806"/>
        <w:gridCol w:w="168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6967711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74"/>
        <w:gridCol w:w="711"/>
        <w:gridCol w:w="752"/>
        <w:gridCol w:w="8101"/>
        <w:gridCol w:w="16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7036019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405256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2943820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-60648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марта 2012 года № 2/10-V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346"/>
        <w:gridCol w:w="681"/>
        <w:gridCol w:w="663"/>
        <w:gridCol w:w="8228"/>
        <w:gridCol w:w="15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1677705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910591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862591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862591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587591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марта 2012 года № 2/10-V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аула (села), поселка, финансируемого из бюджета района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92"/>
        <w:gridCol w:w="672"/>
        <w:gridCol w:w="731"/>
        <w:gridCol w:w="8226"/>
        <w:gridCol w:w="15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Отырарскому району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"Кожатогай"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"Отырар"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"Кугам"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Отырарского района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