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b337" w14:textId="0c5b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19 марта 2012 года N 95. Зарегистрировано Управлением юстиции Отрарского района Южно-Казахстанской области 20 марта 2012 года N 14-9-155. Утратило силу в связи с истечением срока применения - (письмо аппарата акима Отрарского района Южно-Казахстанской области от 22 января 2013 года № 66)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аппарата акима Отрарского района Южно-Казахстанской области от 22.01.2013 года № 66).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пунктом 7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приложению перечень организаций на 2012 год, в которых будут проводиться общественные работы, виды, объемы общественных работ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Р.Алиша.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Сыздыков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Отрарского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марта 2012 года № 95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организаций на 2012 год, в которых будут проводиться общественные работы,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3935"/>
        <w:gridCol w:w="3089"/>
        <w:gridCol w:w="4348"/>
        <w:gridCol w:w="1872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работников на год (человек)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Аккумского сельского округа»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- 10000 квадратных метров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Актюбинского сельского округа»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- 15000 квадратных метров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Балтакольского сельского округа»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благоустройство, очистка от мусора сельского округа - 15000 квадратных метров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Караконырского сельского округа»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- 30000 квадратных метров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Каргалинского сельского округа»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- 15000 квадратных метров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Когамского сельского округа»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благоустройство, очистка от мусора сельского округа - 30000 квадратных метров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Кожатогайского сельского округа»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- 10000 квадратных метров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Коксарайского сельского округа»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благоустройство, очистка от мусора сельского округа – 10000 квадратных метров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Маякумского сельского округа»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- 25000 квадратных метров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3942"/>
        <w:gridCol w:w="3040"/>
        <w:gridCol w:w="4406"/>
        <w:gridCol w:w="1898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Отрарского сельского округа»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- 30000 квадратных метров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Талаптинского сельского округа»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- 20000 квадратных метров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Тимурского сельского округа»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- 20000 квадратных метров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Шиликского сельского округа»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- 10000 квадратных метров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Шаульдерского сельского округа»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– 70000 квадратных метров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«Отрарская районная больница»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на территории учреждения - 3000 квадратных метров, побелка заборов - 1000 квадратных метров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«Отрарский районный отдел внутренних дел»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поддержании общественного порядка - 14 сельских округов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«Отырар-Көгалдандыру» отдела жилищно-коммунального хозяйства, пассажирского транспорта и автомобильных дорог Отрарского района акимата Отрарского района»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- 30000 квадратных метров, посадка саженцев - 800 штук, разбивка клумб - 2000 квадратных метров, побелка заборов - 5000 квадратных метров, ремонт заборов - 5000 квадратных метров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«Отырар-Жылу» на праве хозяйственного ведения акимата Отрарского района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 - 2000 квадратных метров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