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ca54" w14:textId="127c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
сельскохозяйственных культур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12 апреля 2012 года N 119. Зарегистрировано Управлением юстиции Отрарского района Южно-Казахстанской области 8 мая 2012 года N 14-9-160. Утратило силу в связи с истечением срока применения - (письмо аппарата акима Отрарского района Южно-Казахстанской области от 22 января 2013 года № 66)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аппарата акима Отрарского района Южно-Казахстанской области от 22.01.2013 года № 66).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и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субсидирования из местных бюджетов на повышение урожайности и качества продукции растениеводства»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по Отырарскому району на 2012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Н.Есенбаева.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Б.Сыздыков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Отырарского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«12» 04 2012 года № 119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Оптимальные сроки сева по видам субсидируемых приоритетных сельскохозяйственных культур по Отырарскому району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3174"/>
        <w:gridCol w:w="2267"/>
        <w:gridCol w:w="2606"/>
        <w:gridCol w:w="5502"/>
      </w:tblGrid>
      <w:tr>
        <w:trPr>
          <w:trHeight w:val="28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</w:t>
            </w:r>
          </w:p>
        </w:tc>
        <w:tc>
          <w:tcPr>
            <w:tcW w:w="5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Замечания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пшеница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30.09.2011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10.05.2012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20.04.2012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20.05.2012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учетом сложившихся погодно-климатических условий года 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25.05.2012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сложившихся погодно-климатических условий года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