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623a" w14:textId="dfe6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привлечения граждан, осужденных на привлечение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25 июля 2012 года № 265. Зарегистрировано Управлением юстиции Отрарского района Южно-Казахстанской области 24 августа 2012 года № 14-9-162. Утратило силу постановлением акимата Отрарского района Южно-Казахстанской области от 9 февраля 2015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Отрарского района Южно-Казахстанской области от 09.02.2015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Отрарского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осужденных, привлеченных к общественным работам в виде наказания: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Место для отбывания осужденными наказания в виде привлечения к общественным работам: Государственное коммунальное предприятие «Отырар-Көгалдандыру» отдела жилищно-коммунального хозяйства, пассажирского транспорта и автомобильных дорог Отрарского района акимата Отрарского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по согласованию с уголовно-исполнительной инспекцией Отрарского района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Ж.Асылбека.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Б.Сыздыков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