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819f" w14:textId="66c8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21 декабря 2012 года № 9/55-V. Зарегистрировано Департаментом юстиции Южно-Казахстанской области 29 декабря 2012 года № 2195. Утратило силу в связи с истечением срока применения - (письмо Отрарского районного маслихата Южно-Казахстанской области от 10 января 2014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Отрарского районного маслихата Южно-Казахстанской области от 10.01.2014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Отрарского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6 724 298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711 882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6 004 666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6 761 061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- 26 777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- 9 986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Отрарского районного маслихата Южно-Казахстанской области от 11.12.2013 </w:t>
      </w:r>
      <w:r>
        <w:rPr>
          <w:rFonts w:ascii="Times New Roman"/>
          <w:b w:val="false"/>
          <w:i w:val="false"/>
          <w:color w:val="000000"/>
          <w:sz w:val="28"/>
        </w:rPr>
        <w:t>№ 20/119-V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2013 год в сумме 3 930 627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13 053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сельского округа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Наржан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в редакции решения Отрарского районного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20/119-V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3"/>
        <w:gridCol w:w="533"/>
        <w:gridCol w:w="8252"/>
        <w:gridCol w:w="217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6724298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6004666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6004666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3"/>
        <w:gridCol w:w="772"/>
        <w:gridCol w:w="753"/>
        <w:gridCol w:w="7379"/>
        <w:gridCol w:w="21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4137194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488522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2909948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2909948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2864342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738724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1099814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182353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812702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419404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90659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45983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-26777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2 в редакции решения Отрарского районного маслихата Южно-Казахстанской области от 24.05.2013 </w:t>
      </w:r>
      <w:r>
        <w:rPr>
          <w:rFonts w:ascii="Times New Roman"/>
          <w:b w:val="false"/>
          <w:i w:val="false"/>
          <w:color w:val="ff0000"/>
          <w:sz w:val="28"/>
        </w:rPr>
        <w:t>№ 13/83-V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2"/>
        <w:gridCol w:w="531"/>
        <w:gridCol w:w="8022"/>
        <w:gridCol w:w="24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5780516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5066553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5066553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827"/>
        <w:gridCol w:w="867"/>
        <w:gridCol w:w="6896"/>
        <w:gridCol w:w="24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5998756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4169769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3 в редакции решения Отрарского районного маслихата Южно-Казахстанской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№ 12/72-V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254"/>
        <w:gridCol w:w="218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5262282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747385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690"/>
        <w:gridCol w:w="691"/>
        <w:gridCol w:w="7478"/>
        <w:gridCol w:w="22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5521622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3927804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2013-2015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4 в редакции решения Отрарского районного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20/119-V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2"/>
        <w:gridCol w:w="731"/>
        <w:gridCol w:w="751"/>
        <w:gridCol w:w="6271"/>
        <w:gridCol w:w="1947"/>
        <w:gridCol w:w="1709"/>
        <w:gridCol w:w="176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сумма, тысяч тенге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1456085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бюджетов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88"/>
        <w:gridCol w:w="712"/>
        <w:gridCol w:w="731"/>
        <w:gridCol w:w="94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6 в редакции решения Отрарского районного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20/119-V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70"/>
        <w:gridCol w:w="789"/>
        <w:gridCol w:w="711"/>
        <w:gridCol w:w="7264"/>
        <w:gridCol w:w="21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721180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721180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"Кожатогай"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"Кугам"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