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89f1" w14:textId="fff8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2011 года № 56-434/IV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Сайрамского района Южно-Казахстанской области от 9 января 2012 года N 57-450/IV. Зарегистрировано Управлением юстиции Сайрамского района Южно-Казахстанской области 18 января 2012 года N 14-10-177. Утратило силу в связи с истечением срока применения - (письмо Сайрамского районного маслихата Южно-Казахстанской области от 1 февраля 2013 года № 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01.02.2013 № 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2067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Сайрамского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56-434/IV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14-10-176)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2012-2014 года,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17 780 854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2 917 720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14 839 854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17 843 171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6 216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- 68 533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68 533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61 867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4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С.Омаров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маслихата:             Р.Шадиев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57-450/IV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56-434/IV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6"/>
        <w:gridCol w:w="693"/>
        <w:gridCol w:w="8244"/>
        <w:gridCol w:w="19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17780854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2917720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550058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14839854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14839854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71"/>
        <w:gridCol w:w="768"/>
        <w:gridCol w:w="769"/>
        <w:gridCol w:w="7288"/>
        <w:gridCol w:w="19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17843171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385413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347588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246303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14567801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728556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728 556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722 257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10446923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10 432 902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10128752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91144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3290022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213292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111189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3076730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3076730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800958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758903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758903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157977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378596</w:t>
            </w:r>
          </w:p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976446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696132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619574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263526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219225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317468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122087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120587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120587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130959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107194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55389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-68 533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57-450/IV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56-434/IV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65"/>
        <w:gridCol w:w="626"/>
        <w:gridCol w:w="8208"/>
        <w:gridCol w:w="199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16464651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3120888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934246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934246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1427770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1145244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13333158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13333158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13"/>
        <w:gridCol w:w="751"/>
        <w:gridCol w:w="712"/>
        <w:gridCol w:w="7644"/>
        <w:gridCol w:w="20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16465101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379908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342306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248289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12954564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10027403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10012401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9 951 640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2597367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2463714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2463714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34778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445542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1529076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1301917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 № 57-450/IV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56-434/IV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районных бюджетных программ развития на 2012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88"/>
        <w:gridCol w:w="731"/>
        <w:gridCol w:w="731"/>
        <w:gridCol w:w="914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