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599f" w14:textId="3f75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Сайрамского районного акимата Южно-Казахстанской области от 2 февраля 2012 года № 95. Зарегистрировано Управлением юстиции Сайрамского района Южно-Казахстанской области 8 февраля 2012 года N 14-10-178. Утратило силу в связи с истечением срока применения - (письмо аппарата акима Сайрамского района Южно-Казахстанской области от 04 февраля 2013 года № 397)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Сайрамского района Южно-Казахстанской области от 04.02.2013 № 397).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2011 года № 836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организаций, в которых будут проводиться общественные работы в 2012 году, виды, объемы общественных работ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Ш.Халмурадова.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 У.Кайназаров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Сайрамского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2012 года № 95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организаций, в которых будут проводиться общественные работы в 2012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2754"/>
        <w:gridCol w:w="3916"/>
        <w:gridCol w:w="2048"/>
        <w:gridCol w:w="1654"/>
        <w:gridCol w:w="1468"/>
      </w:tblGrid>
      <w:tr>
        <w:trPr>
          <w:trHeight w:val="12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округов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основных показателей индикатора рынка труда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 и сбор сведений о безработных (500 дворов)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округов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дорог; Озеленение, посадка деревьев и уход за ними; Строительство и ремонт объектов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км 500 штук 10 объектов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округов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Экологическое оздоровление территории и благоустройство населенных пунктов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гектаров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Сайрамского района»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соблюдении общественного порядка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часов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округов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Сайрамского района»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 Сайрамского района»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дел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Сайрамского района» 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филиал Республиканского государственного казенного предприятия «Центр по недвижимости по Южно-Казахстанской области»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дел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«Управление юстиции Сайрамского района» 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дел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Сайрамского района»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Сайрамского района»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дел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Сайрамского района»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дел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чрезвычайным ситуациям Сайрамского района»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дел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«Сайрамский детский оздоровительный лагерь «Болашак» акимата Сайрамского района»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и благоустройство территории детского оздоровительного лагеря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гектаров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Южно-Казахстанской области Сайрамский территориальный отдел»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организующие общественные работы могут установить доплату к заработным платам безработных.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