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cafb" w14:textId="4f7c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21 декабря 2011 года № 56-434/IV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Сайрамского района Южно-Казахстанской области от 6 марта 2012 года N 2-19/V. Зарегистрировано Управлением юстиции Сайрамского района Южно-Казахстанской области 14 марта 2012 года N 14-10-182. Утратило силу в связи с истечением срока применения - (письмо Сайрамского районного маслихата Южно-Казахстанской области от 1 февраля 2013 года № 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Сайрамского районного маслихата Южно-Казахстанской области от 01.02.2013 № 31).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 Казахстанского областного маслихата от 24 февраля 2012 года № 2/14-V "О внесении изменений и дополнений в решение Южно-Казахстанского областного маслихата от 7 декабря 2011 года № 47/450-IV "Об областном бюджете на 2012-2014 годы", зарегистрированного в Реестре государственной регистрации нормативных правовых актов за № 2070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21 декабря 2011 года № 56-434/IV «О районном бюджете на 2012-2014 годы» (зарегистрировано в Реестре государственной регистрации нормативных правовых актов за № 14-10-176, опубликовано 11 января 2012 года в №1 газеты «Мәртөбе»)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Сайрамского района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17 821 634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2 918 404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153 445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14 739 547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17 926 054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6 216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- 110 636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110 636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103 970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маслихата:   К.Орашев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К.Орашев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2-19/V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56-434/IV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48"/>
        <w:gridCol w:w="724"/>
        <w:gridCol w:w="7908"/>
        <w:gridCol w:w="207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17821634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2918404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869644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869644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550058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550058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1322079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1060411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204347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151832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7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24791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153445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101855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101855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51590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14739547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14739547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14739547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589"/>
        <w:gridCol w:w="710"/>
        <w:gridCol w:w="710"/>
        <w:gridCol w:w="7284"/>
        <w:gridCol w:w="207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17926054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388711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349686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250580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248030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36382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35032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62994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60994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14544107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728 556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728 556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722 257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10447159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10 432 882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10 128 752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91124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3266092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213926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111189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33619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3052166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3052166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800958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758903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758903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157977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378596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42055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40171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964540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686132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76558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609574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609574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261620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187225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321360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126527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43369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30187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244085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267523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267523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267523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267523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112791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60986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51805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51805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42103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-110 636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110 636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103 970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103 970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