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2cfe" w14:textId="f7e2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15 марта 2012 года № 290. Зарегистрировано Управлением юстиции Сайрамского района Южно-Казахстанской области 28 марта 2012 года № 14-10-183. Утратило силу в связи с истечением срока применения - (письмо аппарата акима Сайрамского района Южно-Казахстанской области от 04 февраля 2013 года № 397)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Сайрамского района Южно-Казахстанской области от 04.02.2013 № 397).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по Сайрамскому району на 2012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 и распространяется на правоотношения, возникшие с 1 марта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Сапарбаева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У.Кайназаров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2012 года № 290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Оптимальные сроки сева по видам субсидируемых приоритетных сельскохозяйственных культур по Сайрамскому району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822"/>
        <w:gridCol w:w="4683"/>
        <w:gridCol w:w="4508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культур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01.10.2011 ж. - 10.12.2011 ж.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Неорошаемая и орошаемая земля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01.03.2012 ж. – 01.05.2012 ж.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Неорошаемая и орошаемая земля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Люцерна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20.03.2012 ж. - 01.05.2012 ж.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Неорошаемая и орошаемая земля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20.04.2012 ж. – 15.06.2012 ж. 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 земля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– бахчевые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10.03.2012 ж. – 25.06.2012 ж.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 земля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10.03.2012 ж. - 25.06.2012 ж.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Орошаемая земля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