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36ca" w14:textId="d2c3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2011 года № 56-434/IV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Сайрамского района Южно-Казахстанской области от 11 июня 2012 года N 5-39/V. Зарегистрировано Управлением юстиции Сайрамского района Южно-Казахстанской области 15 июня 2012 года N 14-10-190. Утратило силу в связи с истечением срока применения - (письмо Сайрамского районного маслихата Южно-Казахстанской области от 1 февраля 2013 года № 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01.02.2013 № 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 Казахстанского областного маслихата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2076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Сайрамского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56-434/IV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14-10-176, опубликовано 11 января 2012 года в № 1 газеты «Мәртөбе»)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2012-2014 годы, согласно приложениям 1,2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18 748 216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3 176 976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221 855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15 339 148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18 853 531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- 110 636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110 636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103 970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Р.Хайтенов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К.Орашев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мая 2012 года № 5-39/V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56-434/IV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Сайрамского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6"/>
        <w:gridCol w:w="693"/>
        <w:gridCol w:w="8206"/>
        <w:gridCol w:w="19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18748216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3176976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602849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1410457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1141403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221855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15339148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15339148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93"/>
        <w:gridCol w:w="692"/>
        <w:gridCol w:w="791"/>
        <w:gridCol w:w="7545"/>
        <w:gridCol w:w="20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18853531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393048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353447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252111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36958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14851758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760 295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760 295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753 996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10506469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10 490 669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10 185 816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3507694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111189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3293098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843294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235303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28853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44516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1523382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236154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913384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373844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358247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55711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138863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267273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113366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-110 636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