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8860d" w14:textId="56886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кандидатов и помещений для проведения встреч с избирателями на период 
проведения выборов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Сайрамского района Южно-Казахстанской области от 24 сентября 2012 года № 1133. Зарегистрировано Департаментом юстиции Южно-Казахстанской области 26 сентября 2012 года № 2105. Утратило силу постановлением акимата Сайрамского района Южно-Казахстанской области от 6 марта 2015 года № 212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Сайрамского района Южно-Казахстанской области от 06.03.2015 № 212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пунктами 4 и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«О выборах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Определить, совместно с Сайрамской районной территориальной избирательной комиссией (по согласованию), перечень мест для размещения агитационных печатных материалов кандидатов в период проведения выборов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перечень помещений для проведения встреч кандидатов с избирателями на договорной основе в период проведения выборов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Акимам сельских округов обеспечить размещение агитационных печатных материалов на условиях, обеспечивающих равные права всех кандидатов и единые и равные условия предоставления помещений для проведения встреч с избирателями.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района Б. Тургынбекова.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У. Кайназаров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Сайрамской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территориальной избирательной комиссии:    К.Б. Шадиева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«24» сентября 2012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Сайрамского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сентября 2012 года № 1133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 для размещения агитационных печатных материалов кандидатов в период проведения выборов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сельскому округу Аксукент: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село Аксукент, площадь «Мартобе»;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село Аксукент, улица Мавланова, территория государственного учреждения (далее - ГУ) «Основная средняя школа имени Айша биби»;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село Аксукент, улица Курбанова, территория ГУ «Основная средняя школа № 61 имени Г.Титова»;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село Аксукент, улица Кыстаубаева, территория ГУ «Общая средняя школа № 47»;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село Аксукент, улица Сураншы Батыра, территория ГУ «Общая средняя школа № 94»;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село Аксукент, улица Байтурсынова, территория ГУ «Общая средняя школа № 5 имени М.Горького»;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село Аксукент, улица Иманалиева, территория ГУ «Общая средняя школа № 7 имени Бабыра»;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село Аксукент, улица Шахабиддина, территория ГУ «Основная средняя школа № 82 имени Б.Наметова»;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село Аксукент, улица Кыстаубаева, территория государственного коммунального казенного предприятия «Сайрамская районная центральная больница»;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село Аксукент, улица Сураншы Батыра, перед зданием сельского клуба имени Ш.Калдаякова;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село Аксукент, улица Сураншы Батыра, территория ГУ «Общая средняя школа № 97».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сельскому округу Акбулак: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село Акбулак, улица Курмантаева, территория ГУ «Общая средняя школа № 18 имени А.Курмантаева»;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село Шапырашты, улица Толебаева, территория ГУ «Малокомплектная общая средняя школа № 39 имени С.Бекбосынова»;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село Отемис, улица Жолдыбай, территория ГУ «Общая средняя школа № 38 имени Абая».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сельскому округу Арыс: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село Кожакорган, улица Ш.Уалиханова, территория ГУ «Школа-гимназия № 12 имени Т.Рустемова»;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село Нуржанкорган, улица Ж.Хайтенова, территория ГУ «Основная средняя школа № 62 имени М.Анартаева».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сельскому округу Бадам: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село Орманшы, улица А.Искакова, территория ГУ «Общая средняя школа № 78 «Лесхоз»;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село Актас, территория ГУ «Основная средняя школа «Актас»;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село Айколь, территория ГУ «Начальная школа «Айколь».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сельскому округу Жанаталап: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село Жанаталап, территория сельского дома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село Игилик, улица В.Терешковой, территория ГУ «Общая средняя школа № 85 имени К.Касымулы»;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село Кызыл-жар, территория ГУ «Общая средняя школа № 86 имени В.Терешковой».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сельскому округу Жибек Жолы: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село Жибек Жолы, улица Женис, территория ГУ «Общая средняя школа имени Бокейхана»;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село Машат, улица Школьная, территория ГУ «Основная средняя школа № 80 «Машат»»;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село Сикым, улица Мусабекова, территория ГУ «Малокомплектная общая средняя школа № 47 имени Амангельды».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сельскому округу Жулдыз: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село Бадам-1, территория ГУ «Общая средняя школа № 22 «Жулдыз»;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село Бадам-2, территория ГУ «Общая средняя школа № 40»;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село Каратобе, улица Бахриз Рамиз, территория ГУ «Общая средняя школа № 53 имени М.Ауезова»;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село Карабастау, улица Ж.Камбарулы, территория «Школа-гимназия № 54 имени Ж.Аймаутова»;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село Жулдыз, территория ГУ «Общая средняя школа № 79».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сельскому округу Кайнарбулак: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село Курлык, улица Жумабаева, территория ГУ «Малокомплектная общая средняя школа № 51 имени Ж.Кауалова»;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село Ширкин, улица Алжанова, территория ГУ «Общая средняя школа № 52 имени М.Озтурк»;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село Асил арык, улица Б.Момышулы, территория ГУ «Общая средняя школа № 49 имени Ш.Уалиханова»;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село Касымбек датка, улица Сарманова, территория ГУ «Общая средняя школа № 29 имени К.Тленшина»;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село Кайнарбулак, улица Болешев, территория ГУ «Общая средняя школа № 48 «Кайнарбулак»;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село Таскешу, улица А.Молдагуловой, территория ГУ «Малокомплектная общая средняя школа № 50 имени Н.Тилендиева»;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село Сары Арык, территория ГУ «Малокомплектная основная средняя школа № 72 имени Х.Адебекова»;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село Касымбек датка, улица А.Зияева, территория ГУ «Общая средняя школа № 67 «Комешбулак».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сельскому округу Каратобе: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село Базаркакпа, улица Е.Юсупова, территория ГУ «Общая средняя школа № 15 имени Е.Юсупова»;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село Базаркакпа, улица С.Жанарова, территория ГУ «Малокомплектная общая средняя школа № 98»;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село Абдуллаабад, улица Абдуллаабад, территория ГУ «Общая средняя школа № 55 имени Али Акбаева»;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село Бадам-1, улица Н.Ирисбекова, территория ГУ «Общая средняя школа № 21 имени Мукуми».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сельскому округу Карасу: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село Карасу, улица Жибек Жолы, территория ГУ «Общая средняя школа № 14 имени М.Сапарбаева»;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село Карасу, улица Жибек Жолы, территория ГУ «Общая средняя школа № 83 имени А.Байтурсынова»;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село Мартобе, улица Жибек Жолы, территория ГУ «Общая средняя школа «Мартобе»»;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село Акбай, улица Хамзы, территория ГУ «Общая средняя школа № 28 «Акбай»»;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село Ынтымак, улица Ы.Алтынсарина, территория ГУ «Общая средняя школа № 24 имени М.Махажанова»;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село Айтеке би, улица Уалиханова, территория ГУ «Основная средняя школа № 68 имени С.Датулы»;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село Бескепе, улица Молдагуловой, территория ГУ «Основная средняя школа «Бес-Кепе»;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село Акбастау, улица Табирова, территория ГУ «Малокомплектная общая средняя школа № 33 имени Н.Шойынбаева».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сельскому округу Карабулак: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село Карабулак, улица Мирза баба, территория ГУ «Основная средняя школа № 100»;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село Карабулак, улица С.Сейфуллина, территория ГУ «Общая средняя школа № 41 имени Жамбыла»;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село Карабулак, улица Махмуд баба, территория ГУ «Общая средняя школа № 42 имени Фурката»;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село Карабулак, улица Ахунбабаева, территория ГУ «Основная средняя школа № 92 «Аксу»;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село Карабулак, улица Сайрам какпа, территория ГУ «Общая средняя школа № 10 «Карабулак»;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село Карабулак, улица Мукуми, территория ГУ «Основная средняя школа № 77 имени Хамзы»;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село Карабулак, улица Далабазар, территория ГУ «Основная средняя школа «Далабазар»;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село Карабулак, улица Ахмарова, территория ГУ «Основная средняя школа № 81 имени Улугбека»;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село Карабулак, улица Харазми, территория ГУ «Общая средняя школа № 101»;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село Карабулак, улица Далабазар, территория ГУ «Школа–лицей № 48 имени Д.Кунаева»;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село Карабулак, улица Беруни, территория ГУ «Общая средняя школа № 3 имени Хамзы»;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сельскому округу Карамурт: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село Карамурт, улица Жамбыл, территория ГУ «Общая средняя школа № 56 имени Ю.Гагарина»;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село Карамурт, улица Х.Нигматжанова, территория ГУ «Общая средняя школа № 37»;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село Карамурт, улица А.Моминжанова, территория ГУ «Общая средняя школа № 6 имени С.Кирова»;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село Карамурт, улица Уста-Хидир, территория ГУ «Общая средняя школа № 57 имени И.Панфилова».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сельскому округу Кутарыс: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село Кутарыс, улица Толеби, территория ГУ «Общая средняя школа № 30 имени Ы. Алтынсарина»;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село Акарыс, улица Тажитаева, территория ГУ «Общая средняя школа № 31 имени Байдибека»;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село Оймауыт, улица Жамбыл, территория ГУ «Основная средняя школа имени Толе би».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сельскому округу Колкент: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село Аксуабад, улица Т.Рустемова, территория ГУ «Общая средняя школа № 26 имени М.Кашкари»;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село М.Оразалиев, улица Абая, территория ГУ «Малокомплектная общая средняя школа № 41 имени М.Оразалиева»;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село Теспе, улица К.Жандарбекова, территория ГУ «Основная средняя школа № 59 имени К.Жандарбекова»;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село Косбулак, улица Пахтазарибдар, территория ГУ «Общая средняя школа № 63 имени К.Сатбаева»;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село Ханкорган, улица Ш.Уалиханова, территория ГУ «Общая средняя школа № 44 «Мадени»;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село Колкент, улица Туркистанская, территория ГУ «Общая средняя школа № 13 имени А.Навои»;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село Колкент, улица Ленин жолы, территория ГУ «Основная средняя школа № 96».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сельскому округу Манкент: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село Манкент, улица О.Курбаналиева, территория ГУ «Основная средняя школа № 45 «1-Мая»;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село Манкент, улица Бирлик, территория ГУ «Общая средняя школа № 64 имени Ш.Рашидова»;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село Манкент, улица О.Курбаналиева, территория ГУ «Общая средняя школа имени С.Рахимова».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сельскому округу Сайрам: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село Сайрам, улица Ибрагим-Ата, территория государственное коммунальное казенное предприятие «Узбекский драматический театр акимата Южно-Казахстанской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село Сайрам, улица Хамзы, территория ГУ «Общая средняя школа № 23 имени Хамзы»;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село Сайрам, улица Аль-Фараби, территория ГУ «Основная средняя школа № 35 имени Б.Садыкова»;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село Сайрам, улица Амира Тимура, территория ГУ «Общая средняя школа № 66 имени М.Маметовой»;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село Сайрам, улица Макаренко, территория ГУ «Общая средняя школа № 4 имени Аль-Фараби»;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село Сайрам, улица Амира Тимура, территория ГУ «Общая средняя школа № 17 имени Атои»;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село Кызыл-су, улица Кызыл-су, территория ГУ «Общая средняя школа № 36 «Сайрам»»;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село Сайрам, улица Ибрагим-Ата, территория ГУ «Общая средняя школа № 19 имени З.Хусанова»;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село Сайрам, улица Жамалова, территория ГУ «Общая средняя школа № 91».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сельскому округу Тассай: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село Тассай, улица О.Абдиразакова, территория ГУ «Общая средняя школа № 9 имени Д.Нурпеисовой»;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село Таскен, улица Мектеп, территория ГУ «Основная средняя школа № 46 имени Оразбая»;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село Достык, улица Н.Абдирова, территория ГУ «Общая средняя школа № 102».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Кандидаты вправе вывешивать агитационные печатные материалы в иных местах с разрешения собственника соответствующего объекта. Запрещается вывешивание агитационных материалов на памятниках, обелисках, зданиях и сооружениях, имеющих историческую, культурную или архитектурную ценность, а также в помещении для голосования.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Сайрамского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сентября 2012 года № 1133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помещений для проведения встреч кандидатов с избирателями на договорной основе в период проведения выборов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село Аксукент, улица Жибек жолы, районный Дом культуры имени К.Жандарбекова;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село Карабулак, улица Махмуд баба, актовый зал общей средней школы № 42 имени Фурката;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село Сайрам, улица Ибрагим-Ата, Узбекский драматический театр акимата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село Таскен, актовый зал основной средней школы № 46 имени Оразбая;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село Манкент, улица Парчаоб, сельский Дом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село Каратобе, Ленгерское шоссе, актовый зал общей средней школы № 53 имени М.Ауезова;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село Колкент, улица Туркестанская, актовый зал общей средней школы № 13 имени А.Навои;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село Базаркакпа, улица Есеке Юсупова, актовый зал общей средней школы № 15 имени Е.Юсупова;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село Карасу, улица Жибек жолы, актовый зал общей средней школы № 14 имени М.Сапарбаева;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село Ходжакорган, улица Ш.Валиханова, актовый зал школы-гимназии № 12 имени Т.Рустемова;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село Кутарыс, улица Толеби, актовый зал общей средней школы № 30 имени Ы.Алтынсарина;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село Карамурт, улица Моминжанова, актовый зал общей средней школы № 6 имени Кирова;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село Орманшы, улица А.Искакова, актовый зал общей средней школы № 78 «Лесхоз»;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село Акбулак, улица Курмантаева, актовый зал общей средней школы № 18 имени А.Курмантаева;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село Асил арык, улица Сейфуллина, актовый зал общей средней школы № 49 имени Ш.Валиханова;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село Жибек жолы, улица Женис, актовый зал общей средней школы имени Бокейхана;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село Жанаталап, сельский Дом культуры.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