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859b" w14:textId="c498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2011 года № 56-434/IV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5 ноября 2012 года № 10-65/V. Зарегистрировано Департаментом юстиции  Южно-Казахстанской области 13 ноября 2012 года № 2130. Утратило силу в связи с истечением срока применения - (письмо Сайрамского районного маслихата Южно-Казахстанской области от 1 февраля 2013 года №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01.02.2013 № 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2118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2011 года № 56-434/IV «О районном бюджете на 2012-2014 годы» (зарегистрировано в Реестре государственной регистрации нормативных правовых актов за № 14-10-176, опубликовано 11 января 2012 года в № 1 газеты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19 890 830 тыс.тенге,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3 305 314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215 590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16 358 082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20 006 858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5 321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- 10 713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- 110 636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110 636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103 970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А.Исаков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К.Орашев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10-65/V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56-434/IV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6"/>
        <w:gridCol w:w="657"/>
        <w:gridCol w:w="8140"/>
        <w:gridCol w:w="20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19890830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3305314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1204536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46121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16358082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16358082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9"/>
        <w:gridCol w:w="727"/>
        <w:gridCol w:w="7286"/>
        <w:gridCol w:w="199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20006858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394794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254017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37871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35769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15238820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846 684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846 684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258 891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организациях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581 494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10164931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10 142 605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9 831 922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4147943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573489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3574454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3574454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821589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773863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773863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235261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315345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2166694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808471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688067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573317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961823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888302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92075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125951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145371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89042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154842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-10 713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-110 636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