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9554" w14:textId="c01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2011 года № 53-394-IV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11 января 2012 года N 54-414-IV. Зарегистрировано Управлением юстиции Сарыагашского района Южно-Казахстанской области 18 января 2012 года N 14-11-182.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2067,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14 декабря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14-11-179)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18 421 248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1 986 025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16 408 876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18 421 248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17 636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Е.Исахов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"11" января 2012 года № 54-414-IV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97"/>
        <w:gridCol w:w="188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18421248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91"/>
        <w:gridCol w:w="711"/>
        <w:gridCol w:w="711"/>
        <w:gridCol w:w="7789"/>
        <w:gridCol w:w="186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18421248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440459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406251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25839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12534479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1040875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9681684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9659970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1811920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1149177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1102392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1102392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46785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2339232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2071273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1927715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267959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506563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156705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183093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114962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274994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274994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285580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58738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22446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141504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141504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96374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-17 636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"11" января 2012 года № 54-414-IV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города, поселка, аульного (сельского) округа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09"/>
        <w:gridCol w:w="770"/>
        <w:gridCol w:w="789"/>
        <w:gridCol w:w="7900"/>
        <w:gridCol w:w="160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5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5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5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5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238755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318467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