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aac7" w14:textId="c63a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собак и кошек в Сарыагашском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11 января 2012 года N 54-415-IV. Зарегистрировано Управлением юстиции Сарыагашского района Южно-Казахстанской области 7 февраля 2012 года N 14-11-183. Утратило силу решением маслихата Сарыагашского района Южно-Казахстанской области от 12 июня 2012 года № 6-38-V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Сарыагашского района Южно-Казахстанской области от 12.06.2012 № 6-38-V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«Об административных правонарушениях», статьи 6, пункта 1, </w:t>
      </w:r>
      <w:r>
        <w:rPr>
          <w:rFonts w:ascii="Times New Roman"/>
          <w:b w:val="false"/>
          <w:i w:val="false"/>
          <w:color w:val="000000"/>
          <w:sz w:val="28"/>
        </w:rPr>
        <w:t>подпункта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государственном местном управлении и самоуправлении в Республике Казахстан»,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прилагаемые Правила содержания собак и кошек в Сарыагашском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2.Контроль за выполнением принятого решения возложить на начальника Сарыагашского районного отдела ветеринарии Б.Кокаева.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3.Данное решение вводится в действие после истечения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Е.Исахов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Б.Каипов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решением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54-415-IV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2012 года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животных (собаки, кошки) в Сарыагашском районе 1. Общие правила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содержания (собак, кошек) Сарыагашском районе разработан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 </w:t>
      </w:r>
      <w:r>
        <w:rPr>
          <w:rFonts w:ascii="Times New Roman"/>
          <w:b w:val="false"/>
          <w:i w:val="false"/>
          <w:color w:val="000000"/>
          <w:sz w:val="28"/>
        </w:rPr>
        <w:t>статьей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«Об административных правонарушениях»,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определяет порядок содержания животных (собак, кошек) в Сарыагашском районе.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содержания животных (собак, кошек)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Животные (собаки, кошки) идентифицируются путем выдачи индивидуальных ветеринарных паспортов.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Передача, продажа, купля, а также вывоз, ввоз животных (собак, кошек) за пределы района, разрешается при наличии ветеринарного паспорта с отметкой «сделана прививка против бешенства».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Не допускается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незарегистрированных (не состоящих на учете) и невакцинированных животных (собак, кошек);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выгуливать животных (собак, кошек) во дворах многоквартирных жилых домов, на детских игровых площадках и в местах проведения общественных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выгул собак без намордника и на длинном поводке;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выгуливать животных (собак, кошек) лицам, в нетрезвом состоянии и детям до 14 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купать животных (собак, кошек) в местах, предназначенных для купания людей, в фонтанах и в родниковых источниках;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приютов и питомников в квартирах жилого фонда и в индивидуальных жилых домах для любых видов животных (собак, кошек);        7) содержание животных (собак, кошек) в местах общего пользования многоквартирных жилых домов и общежитиях, а также приводить на территории торговых центров;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Собаки и кошки, укусившие людей либо животных, немедленно доставляются в ближайшее лечебное ветеринарное учреждение для изоляции и наблюдения.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животных (собак, кошек) осуществляется в соответствии с ветеринарными (ветеринарно-санитарными) правилами и нормативами.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Разрешается, при условии соблюдения санитарно-гигиенических, зоогигиенических требований и требований настоящих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собак и кошек в жилых помещениях (в коммунальных квартирах), проживающими несколькими семьями, лишь на своей жилой площади с письменного согласия всех проживающих в квартире, при отсутствии у соседей медицинских противопоказаний (аллергия).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содержать собак без намордника и ошейника вне населенных пунктов, стадах и отарах.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Заключительное положение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 нарушение настоящих правил ответственность определяется в соответствии с законодательством Республики Казахстан.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