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3770e" w14:textId="63377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Сарыагашского районного маслихата от 14 декабря 2011 года № 53-394-IV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Сарыагашского района Южно-Казахстанской области от 13 марта 2012 года № 3-9-V. Зарегистрировано Управлением юстиции Сарыагашского района Южно-Казахстанской области 19 марта 2012 года № 14-11-188. Утратило силу в связи с истечением срока применения - (письмо Сарыагашского районного маслихата Южно-Казахстанской области от 05 февраля 2013 года № 21)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Сарыагашского районного маслихата Южно-Казахстанской области от 05.02.2013 № 21).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24 февраля 2012 года № 2/14-V "О внесении изменений и дополнений в решение Южно-Казахстанского областного маслихата от 7 декабря 2011 года № 47/450-IV "Об областном бюджете на 2012-2014 годы", зарегистрированного в Реестре государственной регистрации нормативных правовых актов за № 2070, Сарыагашский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14 декабря 2011 года № 53-394-IV "О районном бюджете на 2012-2014 годы" (зарегистрировано в Реестре государственной регистрации нормативных правовых актов за № 14-11-179, опубликовано 13 января 2012 года в газете «Сарыагаш» № 6-10)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Сарыагашского района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18 253 095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1 986 025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11 347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23 225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16 232 498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18 382 417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16 713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19 416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2 703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- 146 035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146 035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19 416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2 703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129 322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6 к указанному решению изложить в новой редакции согласно приложениям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С.Сейтимбетов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Б.Садыков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Сарыагашского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13 марта 2012 года № 3-9-V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Сарыагашского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14 декабря 2011 года № 53-394-ІV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2012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685"/>
        <w:gridCol w:w="665"/>
        <w:gridCol w:w="8047"/>
        <w:gridCol w:w="1959"/>
      </w:tblGrid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18253095</w:t>
            </w:r>
          </w:p>
        </w:tc>
      </w:tr>
      <w:tr>
        <w:trPr>
          <w:trHeight w:val="2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1986025</w:t>
            </w:r>
          </w:p>
        </w:tc>
      </w:tr>
      <w:tr>
        <w:trPr>
          <w:trHeight w:val="2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528131</w:t>
            </w:r>
          </w:p>
        </w:tc>
      </w:tr>
      <w:tr>
        <w:trPr>
          <w:trHeight w:val="2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528131</w:t>
            </w:r>
          </w:p>
        </w:tc>
      </w:tr>
      <w:tr>
        <w:trPr>
          <w:trHeight w:val="2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439235</w:t>
            </w:r>
          </w:p>
        </w:tc>
      </w:tr>
      <w:tr>
        <w:trPr>
          <w:trHeight w:val="2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439235</w:t>
            </w:r>
          </w:p>
        </w:tc>
      </w:tr>
      <w:tr>
        <w:trPr>
          <w:trHeight w:val="2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884553</w:t>
            </w:r>
          </w:p>
        </w:tc>
      </w:tr>
      <w:tr>
        <w:trPr>
          <w:trHeight w:val="2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685781</w:t>
            </w:r>
          </w:p>
        </w:tc>
      </w:tr>
      <w:tr>
        <w:trPr>
          <w:trHeight w:val="2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39424</w:t>
            </w:r>
          </w:p>
        </w:tc>
      </w:tr>
      <w:tr>
        <w:trPr>
          <w:trHeight w:val="2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154731</w:t>
            </w:r>
          </w:p>
        </w:tc>
      </w:tr>
      <w:tr>
        <w:trPr>
          <w:trHeight w:val="2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</w:t>
            </w:r>
          </w:p>
        </w:tc>
      </w:tr>
      <w:tr>
        <w:trPr>
          <w:trHeight w:val="2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105034</w:t>
            </w:r>
          </w:p>
        </w:tc>
      </w:tr>
      <w:tr>
        <w:trPr>
          <w:trHeight w:val="2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68829</w:t>
            </w:r>
          </w:p>
        </w:tc>
      </w:tr>
      <w:tr>
        <w:trPr>
          <w:trHeight w:val="2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8965</w:t>
            </w:r>
          </w:p>
        </w:tc>
      </w:tr>
      <w:tr>
        <w:trPr>
          <w:trHeight w:val="2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23346</w:t>
            </w:r>
          </w:p>
        </w:tc>
      </w:tr>
      <w:tr>
        <w:trPr>
          <w:trHeight w:val="2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</w:t>
            </w:r>
          </w:p>
        </w:tc>
      </w:tr>
      <w:tr>
        <w:trPr>
          <w:trHeight w:val="4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29072</w:t>
            </w:r>
          </w:p>
        </w:tc>
      </w:tr>
      <w:tr>
        <w:trPr>
          <w:trHeight w:val="2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29072</w:t>
            </w:r>
          </w:p>
        </w:tc>
      </w:tr>
      <w:tr>
        <w:trPr>
          <w:trHeight w:val="2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11347</w:t>
            </w:r>
          </w:p>
        </w:tc>
      </w:tr>
      <w:tr>
        <w:trPr>
          <w:trHeight w:val="2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</w:p>
        </w:tc>
      </w:tr>
      <w:tr>
        <w:trPr>
          <w:trHeight w:val="2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</w:p>
        </w:tc>
      </w:tr>
      <w:tr>
        <w:trPr>
          <w:trHeight w:val="2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</w:t>
            </w:r>
          </w:p>
        </w:tc>
      </w:tr>
      <w:tr>
        <w:trPr>
          <w:trHeight w:val="2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</w:t>
            </w:r>
          </w:p>
        </w:tc>
      </w:tr>
      <w:tr>
        <w:trPr>
          <w:trHeight w:val="2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23225</w:t>
            </w:r>
          </w:p>
        </w:tc>
      </w:tr>
      <w:tr>
        <w:trPr>
          <w:trHeight w:val="4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</w:t>
            </w:r>
          </w:p>
        </w:tc>
      </w:tr>
      <w:tr>
        <w:trPr>
          <w:trHeight w:val="2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</w:t>
            </w:r>
          </w:p>
        </w:tc>
      </w:tr>
      <w:tr>
        <w:trPr>
          <w:trHeight w:val="2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16232498</w:t>
            </w:r>
          </w:p>
        </w:tc>
      </w:tr>
      <w:tr>
        <w:trPr>
          <w:trHeight w:val="2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16232498</w:t>
            </w:r>
          </w:p>
        </w:tc>
      </w:tr>
      <w:tr>
        <w:trPr>
          <w:trHeight w:val="2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16232498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569"/>
        <w:gridCol w:w="730"/>
        <w:gridCol w:w="730"/>
        <w:gridCol w:w="7402"/>
        <w:gridCol w:w="202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18382417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399627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363929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14093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65578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284258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283833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поступившего в коммунальную собственность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27290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129477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8786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120691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120691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120691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3880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12505686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1080000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674987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674987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405013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177117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227896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9682084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22114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9659970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9561374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1743602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242479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127553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46292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1501123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1501123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1149177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1102392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1102392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152946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11390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26015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684500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52362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46785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46785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39705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2217044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2837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2837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2837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2044248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139308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139308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1904940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1900690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169959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133796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60299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503406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151705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184936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112562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137420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112720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29345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17103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279906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279906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279906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289619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60238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43738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24985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24985</w:t>
            </w:r>
          </w:p>
        </w:tc>
      </w:tr>
      <w:tr>
        <w:trPr>
          <w:trHeight w:val="4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204396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204396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204396</w:t>
            </w:r>
          </w:p>
        </w:tc>
      </w:tr>
      <w:tr>
        <w:trPr>
          <w:trHeight w:val="4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140014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140014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12606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12606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127408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6581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120827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617414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617414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617414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617414</w:t>
            </w:r>
          </w:p>
        </w:tc>
      </w:tr>
      <w:tr>
        <w:trPr>
          <w:trHeight w:val="2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99947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8184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91763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51763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47220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47220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41467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2 703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-146 035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146 035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Поступление займов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2703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2703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129322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129322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Сарыагашского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13 марта 2011 года № 3-9-V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Сарыагашского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14 декабря 2011 года № 53-394-ІV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каждого города, поселка, аульного (сельского) округа финансируемого из бюджета района на 2012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606"/>
        <w:gridCol w:w="690"/>
        <w:gridCol w:w="670"/>
        <w:gridCol w:w="7436"/>
        <w:gridCol w:w="199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Жемистинского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25904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Кызылжарского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</w:p>
        </w:tc>
      </w:tr>
      <w:tr>
        <w:trPr>
          <w:trHeight w:val="5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Дарбазинского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12565</w:t>
            </w:r>
          </w:p>
        </w:tc>
      </w:tr>
      <w:tr>
        <w:trPr>
          <w:trHeight w:val="3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Жибекжолинского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12057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12057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12057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Куркелесского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14059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14059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14059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55003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55003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55003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</w:p>
        </w:tc>
      </w:tr>
      <w:tr>
        <w:trPr>
          <w:trHeight w:val="5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Дербисекского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12165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12165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12165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26711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Капланбекского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13381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13381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13381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Тегисшилского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Жилгинского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Коктерекского поселкового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27151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27151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27151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</w:t>
            </w:r>
          </w:p>
        </w:tc>
      </w:tr>
      <w:tr>
        <w:trPr>
          <w:trHeight w:val="36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Алимтауского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Жартытобинского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Бирлесуского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16564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Абайского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188755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</w:t>
            </w:r>
          </w:p>
        </w:tc>
      </w:tr>
      <w:tr>
        <w:trPr>
          <w:trHeight w:val="58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24665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24665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Учкунского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Жамбылского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Бозайского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Бирликского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7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Актюбинского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30457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Ошактынского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12849</w:t>
            </w:r>
          </w:p>
        </w:tc>
      </w:tr>
      <w:tr>
        <w:trPr>
          <w:trHeight w:val="6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12849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12849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31619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31619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Кошкаратинского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56496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55414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Алпамыс батырского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Биртилекского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13413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13413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13413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Жузимдикского сельского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Сарыагаш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270467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19894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19894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19894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19894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181630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181630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181630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181630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68943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68943</w:t>
            </w:r>
          </w:p>
        </w:tc>
      </w:tr>
      <w:tr>
        <w:trPr>
          <w:trHeight w:val="4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68943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26458</w:t>
            </w:r>
          </w:p>
        </w:tc>
      </w:tr>
      <w:tr>
        <w:trPr>
          <w:trHeight w:val="22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