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651b" w14:textId="d546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13 марта 2012 года № 3-23-V. Зарегистрировано Управлением юстиции Сарыагашского района Южно-Казахстанской области 13 апреля 2012 года № 14-11-189. Утратило силу решением Сарыагашского районного маслихата Южно-Казахстанской области от 21 декабря 2012 года № 12-101-V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Сарыагашского районного маслихата Южно-Казахстанской области от 21.12.2012 № 12-101-V.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пунктом 2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рассмотрев письмо акима района от 21 февраля 2012 года № 580,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здравоохранения, образования, социального обеспечения, культуры и спорта, прибывшим для работы и проживания в сельские населенные пункты Сарыагашского района, предоставить в 2012 году подъемное пособие в сумме, равной семидесятикратному месячному расчетному показателю и социальную поддержку для приобретения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С.Сейтимбетов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Б.Садыков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