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a9d1" w14:textId="a07a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2011 года № 53-394-IV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17 апреля 2012 года N 5-32-V. Зарегистрировано Управлением юстиции Сарыагашского района Южно-Казахстанской области 25 апреля 2012 года N 14-11-191.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2/14-V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2074,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14-11-179, опубликовано 13 января 2012 года в газете «Сарыағаш» № 6-10)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18 839 482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1 986 025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16 818 885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18 968 804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16 713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146 035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129 322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А.Жузенов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Б.Умирзаков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апреля 2012 года № 5-32-V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754"/>
        <w:gridCol w:w="172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18839482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685781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691"/>
        <w:gridCol w:w="711"/>
        <w:gridCol w:w="7713"/>
        <w:gridCol w:w="174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18968804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399627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363929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12539219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1080000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9682084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1777135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1179735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230289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46785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2692555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230145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Отдел образования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182937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2292451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169959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503406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184936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289619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  угодий из одного вида в другой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99947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-146 035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