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b7ae" w14:textId="a09b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2011 года № 53-394-IV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7 декабря 2012 года № 12-84-V. Зарегистрировано Департаментом юстиции  Южно-Казахстанской области 10 декабря 2012 года № 2160.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2152,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2011 года № 53-394-IV «О районном бюджете на 2012-2014 годы» (зарегистрировано в Реестре государственной регистрации нормативных правовых актов за № 14-11-179, опубликовано 13 января 2012 года в газете «Сарыағаш» № 6-10)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20 081 940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2 094 947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17 951 843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20 211 262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16 301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- 145 623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145 623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129 322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Т. Жанбырбаев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12-84-V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09"/>
        <w:gridCol w:w="509"/>
        <w:gridCol w:w="8196"/>
        <w:gridCol w:w="2277"/>
      </w:tblGrid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20081940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2094947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567085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898203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703591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17951843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17951843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773"/>
        <w:gridCol w:w="733"/>
        <w:gridCol w:w="6994"/>
        <w:gridCol w:w="23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20211262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400251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368503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125570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116720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13109330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1588343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9677206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9653645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9316193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1843781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500172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1343609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1232065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1185047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230287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47018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2956542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2524937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2384929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199460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516636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198175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135854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592396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289508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21438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150765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150765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690373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90293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82101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-145623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12-84-V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каждого города, поселка, аульного (сельского) округа финансируемого из бюджета района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651"/>
        <w:gridCol w:w="749"/>
        <w:gridCol w:w="7142"/>
        <w:gridCol w:w="224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4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40307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34553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