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4822f" w14:textId="5a482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Сарыагашского района Южно-Казахстанской области от 21 декабря 2012 года № 13-86-V. Зарегистрировано Департаментом юстиции  Южно-Казахстанской области 3 января 2013 года № 2197. Утратило силу в связи с истечением срока применения - (письмо Сарыагашского районного маслихата Южно-Казахстанской области от 24 января 2014 года № 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в связи с истечением срока применения - (письмо Сарыагашского районного маслихата Южно-Казахстанской области от 24.01.2014 № 26).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2172,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Сарыагашского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21 190 023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2 687 674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40 661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41 851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18 419 837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21 292 352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20 870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24 868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3 998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-123 199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123 199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24 868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3 998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- 102 329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1 в редакции решения Сарыагашского районного маслихата Южно-Казахстанской области от 24.12.2013 </w:t>
      </w:r>
      <w:r>
        <w:rPr>
          <w:rFonts w:ascii="Times New Roman"/>
          <w:b w:val="false"/>
          <w:i w:val="false"/>
          <w:color w:val="000000"/>
          <w:sz w:val="28"/>
        </w:rPr>
        <w:t>№ 25-182-V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2013 год норматив распределения индивидуального подоходного налога и социального налога в размере 50 процентов в областной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 бюджетных субвенций, передаваемых из областного бюджета в бюджет района 2013 год в сумме 10 798 156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2013 год в сумме 21 042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развития, направленных в 2013 году на реализацию бюджетных инвестиционных проектов (программ) и на формирование или увеличение уставного капитала юридических лиц, в разрезе бюджетных программ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местных бюджетных программ, не подлежащих секвестру в процессе исполнения местных бюджетов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города, поселка, аула (села), аульного (сельского) округа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соответствии 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в 2013 году финансируемым с районного бюджета гражданским служащим социального обеспечения, образования, культуры и спорта, работающим в аульной (сельской) местности, установить повышенные должностные оклады и тарифные ставки за счет бюджетных средств на двадцать пять процентов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Жанбырбаев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Садыков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13-86-V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1 в редакции решения Сарыагашского районного маслихата Южно-Казахстанской области от 24.12.2013 </w:t>
      </w:r>
      <w:r>
        <w:rPr>
          <w:rFonts w:ascii="Times New Roman"/>
          <w:b w:val="false"/>
          <w:i w:val="false"/>
          <w:color w:val="ff0000"/>
          <w:sz w:val="28"/>
        </w:rPr>
        <w:t>№ 25-182-V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772"/>
        <w:gridCol w:w="732"/>
        <w:gridCol w:w="7656"/>
        <w:gridCol w:w="222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21 190 023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2 687 674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523 520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523 520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444 708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444 708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1 568 637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1 355 547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177 620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121 265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79 784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41 851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41 643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18 419 837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18 419 837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18 419 837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658"/>
        <w:gridCol w:w="759"/>
        <w:gridCol w:w="678"/>
        <w:gridCol w:w="6954"/>
        <w:gridCol w:w="22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21 292 352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521 043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484 930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22 320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103 491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68 886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34 605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359 119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333 304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34 091</w:t>
            </w:r>
          </w:p>
        </w:tc>
      </w:tr>
      <w:tr>
        <w:trPr>
          <w:trHeight w:val="96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200 304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192 296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192 296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192 126</w:t>
            </w:r>
          </w:p>
        </w:tc>
      </w:tr>
      <w:tr>
        <w:trPr>
          <w:trHeight w:val="7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14 701 176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2 351 694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667 661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52 052</w:t>
            </w:r>
          </w:p>
        </w:tc>
      </w:tr>
      <w:tr>
        <w:trPr>
          <w:trHeight w:val="4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615 609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1 684 033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1 684 033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9 731 345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28 419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28 419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9 702 926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9 595 486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107 440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2 618 137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332 490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11 702</w:t>
            </w:r>
          </w:p>
        </w:tc>
      </w:tr>
      <w:tr>
        <w:trPr>
          <w:trHeight w:val="7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132 599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47 277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22 614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118 098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2 285 647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2 285 647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1 017 772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969 550</w:t>
            </w:r>
          </w:p>
        </w:tc>
      </w:tr>
      <w:tr>
        <w:trPr>
          <w:trHeight w:val="6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969 550</w:t>
            </w:r>
          </w:p>
        </w:tc>
      </w:tr>
      <w:tr>
        <w:trPr>
          <w:trHeight w:val="3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30 715</w:t>
            </w:r>
          </w:p>
        </w:tc>
      </w:tr>
      <w:tr>
        <w:trPr>
          <w:trHeight w:val="96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30 973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21 089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29 486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70 297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</w:p>
        </w:tc>
      </w:tr>
      <w:tr>
        <w:trPr>
          <w:trHeight w:val="96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48 222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48 222</w:t>
            </w:r>
          </w:p>
        </w:tc>
      </w:tr>
      <w:tr>
        <w:trPr>
          <w:trHeight w:val="7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37 862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1 143 381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296 975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5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186 375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161 735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24 640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109 562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58 129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21 998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525 832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11 029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11 693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498 577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71 890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251 713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11 975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162 999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320 574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310 574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42 693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219 939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622 718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154 843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152 859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152 859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168 530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168 530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158 070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5 159</w:t>
            </w:r>
          </w:p>
        </w:tc>
      </w:tr>
      <w:tr>
        <w:trPr>
          <w:trHeight w:val="7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145 875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111 241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108 310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34 634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16 600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18 034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153 470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111 810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6 732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105 078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31 641</w:t>
            </w:r>
          </w:p>
        </w:tc>
      </w:tr>
      <w:tr>
        <w:trPr>
          <w:trHeight w:val="7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2 936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10 019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7 209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1 481 211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1 481 211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5 640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1 475 571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1 475 571</w:t>
            </w:r>
          </w:p>
        </w:tc>
      </w:tr>
      <w:tr>
        <w:trPr>
          <w:trHeight w:val="7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315 677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123 369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47 983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6 298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23 392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37 971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9 956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190 908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190 908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190 908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72 138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72 138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10 206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10 206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61 932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8 202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53 075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755 480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754 375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754 375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739 624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212 582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10 798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201 784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27 844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27 844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173 940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173 940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223 121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223 121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223 121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32 273</w:t>
            </w:r>
          </w:p>
        </w:tc>
      </w:tr>
      <w:tr>
        <w:trPr>
          <w:trHeight w:val="7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190 848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7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-123 199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123 199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13-86-V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 Приложение 2 в редакции решения Сарыагашского районного маслихата Южно-Казахстанской области от 01.11.2013 </w:t>
      </w:r>
      <w:r>
        <w:rPr>
          <w:rFonts w:ascii="Times New Roman"/>
          <w:b w:val="false"/>
          <w:i w:val="false"/>
          <w:color w:val="ff0000"/>
          <w:sz w:val="28"/>
        </w:rPr>
        <w:t>№ 22-175-V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800"/>
        <w:gridCol w:w="759"/>
        <w:gridCol w:w="7472"/>
        <w:gridCol w:w="233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20 925 966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2 816 222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573 161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573 161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465 245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465 245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1 577 210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1 326 935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43 028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201 923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5 324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166 671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118 641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10 906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35 962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33 935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33 935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20 218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6 222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2 742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13 996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13 996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18 073 376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18 073 376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18 073 376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649"/>
        <w:gridCol w:w="770"/>
        <w:gridCol w:w="790"/>
        <w:gridCol w:w="6772"/>
        <w:gridCol w:w="233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20 925 966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376 231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341 402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14 233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14 233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74 059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66 059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253 110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253 110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29 829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29 829</w:t>
            </w:r>
          </w:p>
        </w:tc>
      </w:tr>
      <w:tr>
        <w:trPr>
          <w:trHeight w:val="9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29 829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92 418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83 576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83 576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83 576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15 196 436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644 495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644 495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644 495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9 589 985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9 564 985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9 466 783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98 202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4 961 956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158 666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12 633</w:t>
            </w:r>
          </w:p>
        </w:tc>
      </w:tr>
      <w:tr>
        <w:trPr>
          <w:trHeight w:val="7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146 033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4 803 290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4 803 290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1 045 455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997 850</w:t>
            </w:r>
          </w:p>
        </w:tc>
      </w:tr>
      <w:tr>
        <w:trPr>
          <w:trHeight w:val="6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997 850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42 544</w:t>
            </w:r>
          </w:p>
        </w:tc>
      </w:tr>
      <w:tr>
        <w:trPr>
          <w:trHeight w:val="9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33 141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56 530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796 131</w:t>
            </w:r>
          </w:p>
        </w:tc>
      </w:tr>
      <w:tr>
        <w:trPr>
          <w:trHeight w:val="9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47 605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47 605</w:t>
            </w:r>
          </w:p>
        </w:tc>
      </w:tr>
      <w:tr>
        <w:trPr>
          <w:trHeight w:val="7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8 105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1 882 517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70 492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10 492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10 492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1 648 369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1 648 369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1 632 869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163 656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153 656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35 332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47 234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71 090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396 618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124 696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124 696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124 696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110 314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110 314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104 517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2 818</w:t>
            </w:r>
          </w:p>
        </w:tc>
      </w:tr>
      <w:tr>
        <w:trPr>
          <w:trHeight w:val="7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2 979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132 346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111 746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110 996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29 262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6 453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6 453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15 377</w:t>
            </w:r>
          </w:p>
        </w:tc>
      </w:tr>
      <w:tr>
        <w:trPr>
          <w:trHeight w:val="7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8 699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6 678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7 432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7 432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1 260 068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1 260 068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1 260 068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1 260 068</w:t>
            </w:r>
          </w:p>
        </w:tc>
      </w:tr>
      <w:tr>
        <w:trPr>
          <w:trHeight w:val="7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66 846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58 800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35 932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10 441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22 868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22 868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8 046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8 046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8 046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41 699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41 699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15 454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15 454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26 245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18 146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506 858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503 036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503 036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503 036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3 822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3 822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3 822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50 650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5 783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5 783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5 783</w:t>
            </w:r>
          </w:p>
        </w:tc>
      </w:tr>
      <w:tr>
        <w:trPr>
          <w:trHeight w:val="7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5 783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-3 998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-3 998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13-86-V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 Приложение 3 в редакции решения Сарыагашского районного маслихата Южно-Казахстанской области от 01.11.2013 </w:t>
      </w:r>
      <w:r>
        <w:rPr>
          <w:rFonts w:ascii="Times New Roman"/>
          <w:b w:val="false"/>
          <w:i w:val="false"/>
          <w:color w:val="ff0000"/>
          <w:sz w:val="28"/>
        </w:rPr>
        <w:t>№ 22-175-V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788"/>
        <w:gridCol w:w="747"/>
        <w:gridCol w:w="7480"/>
        <w:gridCol w:w="236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23 979 241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2 927 400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613 280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613 280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497 640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497 640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1 606 253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1 340 611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43 887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216 059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5 696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173 915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122 522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38 479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36 312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36 312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18 078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2 962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2 962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15 116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15 116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17 174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17 174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17 174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21 016 589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21 016 589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21 016 589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652"/>
        <w:gridCol w:w="773"/>
        <w:gridCol w:w="933"/>
        <w:gridCol w:w="6641"/>
        <w:gridCol w:w="231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23 979 241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419 547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381 512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16 776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15 576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82 637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67 637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282 099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257 742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24 357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30 535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30 535</w:t>
            </w:r>
          </w:p>
        </w:tc>
      </w:tr>
      <w:tr>
        <w:trPr>
          <w:trHeight w:val="9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30 535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81 342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9 065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9 065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9 065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72 277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72 277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72 277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4 694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4 694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4 694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4 694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16 864 402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744 495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744 495</w:t>
            </w:r>
          </w:p>
        </w:tc>
      </w:tr>
      <w:tr>
        <w:trPr>
          <w:trHeight w:val="4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744 495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9 847 379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9 821 379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9 721 837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99 542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6 272 528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169 125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12 869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156 256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6 103 403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6 103 403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1 111 018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1 062 220</w:t>
            </w:r>
          </w:p>
        </w:tc>
      </w:tr>
      <w:tr>
        <w:trPr>
          <w:trHeight w:val="6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1 062 220</w:t>
            </w:r>
          </w:p>
        </w:tc>
      </w:tr>
      <w:tr>
        <w:trPr>
          <w:trHeight w:val="3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48 407</w:t>
            </w:r>
          </w:p>
        </w:tc>
      </w:tr>
      <w:tr>
        <w:trPr>
          <w:trHeight w:val="9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19 987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851 860</w:t>
            </w:r>
          </w:p>
        </w:tc>
      </w:tr>
      <w:tr>
        <w:trPr>
          <w:trHeight w:val="9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33 051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48 798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48 798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40 126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8 672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3 276 954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70 492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10 492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10 492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3 038 900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3 038 900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2 988 900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167 562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157 562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35 332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50 540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71 090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475 716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192 022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125 942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125 942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66 080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66 080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112 826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112 826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106 635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140 953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113 503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112 703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29 915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15 742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8 873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6 869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7 593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7 593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1 127 010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1 127 010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1 127 010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1 127 010</w:t>
            </w:r>
          </w:p>
        </w:tc>
      </w:tr>
      <w:tr>
        <w:trPr>
          <w:trHeight w:val="7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69 160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66 870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37 373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10 785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29 497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29 497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44 227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44 227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15 645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15 645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28 582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8 582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446 984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442 891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442 891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442 891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4 093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4 093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4 093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52 333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8 833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8 833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43 500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5 854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5 854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5 854</w:t>
            </w:r>
          </w:p>
        </w:tc>
      </w:tr>
      <w:tr>
        <w:trPr>
          <w:trHeight w:val="7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5 854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-3 998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-3 998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13-86-V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местных бюджетных программ развития, направленных в 2013 году на реализацию бюджетных инвестиционных проектов (программ) и на формирование или увеличение уставного капитала юридических лиц, в разрезе бюджетных программ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31"/>
        <w:gridCol w:w="771"/>
        <w:gridCol w:w="811"/>
        <w:gridCol w:w="768"/>
        <w:gridCol w:w="8608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1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13-86-V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местных бюджетных программ, не подлежащих к секвестру в процессе исполнения местных бюджетов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49"/>
        <w:gridCol w:w="710"/>
        <w:gridCol w:w="730"/>
        <w:gridCol w:w="9621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13-86-V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города, поселка, аула (села), аульного (сельского) округа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 Приложение 6 в редакции решения Сарыагашского районного маслихата Южно-Казахстанской области от 24.12.2013 </w:t>
      </w:r>
      <w:r>
        <w:rPr>
          <w:rFonts w:ascii="Times New Roman"/>
          <w:b w:val="false"/>
          <w:i w:val="false"/>
          <w:color w:val="ff0000"/>
          <w:sz w:val="28"/>
        </w:rPr>
        <w:t>№ 25-182-V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511"/>
        <w:gridCol w:w="811"/>
        <w:gridCol w:w="712"/>
        <w:gridCol w:w="7093"/>
        <w:gridCol w:w="226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Жемистинского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13 747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Кызылжарского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55 429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15 428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15 428</w:t>
            </w:r>
          </w:p>
        </w:tc>
      </w:tr>
      <w:tr>
        <w:trPr>
          <w:trHeight w:val="2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Дарбазинского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Жибекжолинского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Куркелесского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85 299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63 209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56 590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56 590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55 712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Дербисекского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41 433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Капланбекского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66 849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43 921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43 921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43 921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42 037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7 407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Тегисшилского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Жилгинского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Коктерекского поселкового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44 179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Алимтауского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Жартытобинского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Бирлесуского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Абайского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195 134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151 705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151 705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151 705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149 679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24 754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Учкунского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Жамбылского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Бозайского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Бирликского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Актюбинского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51 353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47 949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47 949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47 581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Ошактынского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69 430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52 129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47 236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47 236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Кошкаратинского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82 436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17 027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17 027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17 027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62 788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61 508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61 508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41 420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Алпамыс батырского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Биртилекского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41 303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Жузимдикского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Сарыагаш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331 939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103 550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203 596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203 596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203 596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