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55474" w14:textId="52554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21 декабря 2011 года № 301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09 января 2012 года N 308. Зарегистрировано Управлением юстиции Созакского района Южно-Казахстанской области 26 января 2012 года N 14-12-133. Утратило силу в связи с истечением срока применения - (письмо Созакского районного маслихата Южно-Казахстанской области от 30 января 2013 года № 29)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Созакского районного маслихата Южно-Казахстанской области от 30.01.2013 № 29).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27 декабря 2011 года № 48/469-IV "О внесении изменений и дополнений в решение Южно-Казахстанского областного маслихата от 7 декабря 2011 года № 47/450-IV "Об областном бюджете на 2012-2014 годы", зарегистрированного в Реестре государственной регистрации нормативных правовых актов за № 2067,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21 декабря 2011 года № 301 "О районном бюджете на 2012-2014 годы" (зарегистрировано в Реестре государственной регистрации нормативных правовых актов за № 14-12-132, опубликовано 6 января 2012 года в № 03-04-05-06-07 газеты "Созақ үні")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Созакского района на 2012-2014 годы согласно приложениям 1, 2,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- 7 222 212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-3 318 560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-2 771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-3 895 881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-7 222 212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18 119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19 416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-1 297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-18 119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18 119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займов-19 416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-1 297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3, 4, 6 к указанному решению изложить в новой редакции согласно приложениям 1, 2, 3, 4, 5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ХХХХVІІ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Созакского районного маслихата:     М.Жақсыбаев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Созакского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 2012 года № 308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Созакского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2011 года № 301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2012 год 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671"/>
        <w:gridCol w:w="689"/>
        <w:gridCol w:w="8205"/>
        <w:gridCol w:w="1866"/>
      </w:tblGrid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7222212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3318560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1182241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1182241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945140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945140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1162286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1099782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7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3895881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3895881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3895881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50"/>
        <w:gridCol w:w="690"/>
        <w:gridCol w:w="710"/>
        <w:gridCol w:w="7679"/>
        <w:gridCol w:w="192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7222212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290584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266870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75016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171854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22714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22714</w:t>
            </w:r>
          </w:p>
        </w:tc>
      </w:tr>
      <w:tr>
        <w:trPr>
          <w:trHeight w:val="10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4905623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361221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361221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360681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3402957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3402957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3250743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95347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1141445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197834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39656</w:t>
            </w:r>
          </w:p>
        </w:tc>
      </w:tr>
      <w:tr>
        <w:trPr>
          <w:trHeight w:val="9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60596</w:t>
            </w:r>
          </w:p>
        </w:tc>
      </w:tr>
      <w:tr>
        <w:trPr>
          <w:trHeight w:val="10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30765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30268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922127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859883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852957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443232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259038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140064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140064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70125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24567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194341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56579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27732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27732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14732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148693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44377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0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финансовыми активами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-18 119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Созакского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января 2012 года № 308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Созакского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2011 года № 301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89"/>
        <w:gridCol w:w="648"/>
        <w:gridCol w:w="8113"/>
        <w:gridCol w:w="1962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5272333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3595236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1299383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1299383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1010790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1010790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1254895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1187765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1667804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1667804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1667804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70"/>
        <w:gridCol w:w="651"/>
        <w:gridCol w:w="691"/>
        <w:gridCol w:w="7521"/>
        <w:gridCol w:w="197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5272333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311658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288877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20702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77806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190369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21701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21701</w:t>
            </w:r>
          </w:p>
        </w:tc>
      </w:tr>
      <w:tr>
        <w:trPr>
          <w:trHeight w:val="10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8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3915055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297009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3231793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3231793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3167805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386253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26799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350587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350587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201302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169657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169657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22044</w:t>
            </w:r>
          </w:p>
        </w:tc>
      </w:tr>
      <w:tr>
        <w:trPr>
          <w:trHeight w:val="9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65444</w:t>
            </w:r>
          </w:p>
        </w:tc>
      </w:tr>
      <w:tr>
        <w:trPr>
          <w:trHeight w:val="10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31645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31109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51776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38911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496947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312001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49620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262381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262381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72826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66238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38357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37817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34236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18036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39527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25458</w:t>
            </w:r>
          </w:p>
        </w:tc>
      </w:tr>
      <w:tr>
        <w:trPr>
          <w:trHeight w:val="7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17421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46733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37455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168297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168297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168297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168297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18941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8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-534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финансовыми активами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Созакского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января 2012 года № 308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Созакского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2011 года № 301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667"/>
        <w:gridCol w:w="724"/>
        <w:gridCol w:w="7949"/>
        <w:gridCol w:w="2035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5247675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3856421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1393453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1393453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1081691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1081691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1348847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1276848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63183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7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1382232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1382232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47"/>
        <w:gridCol w:w="689"/>
        <w:gridCol w:w="689"/>
        <w:gridCol w:w="7317"/>
        <w:gridCol w:w="205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5247675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322585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299077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21412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21412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80631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79031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197034</w:t>
            </w:r>
          </w:p>
        </w:tc>
      </w:tr>
      <w:tr>
        <w:trPr>
          <w:trHeight w:val="10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195454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22346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22346</w:t>
            </w:r>
          </w:p>
        </w:tc>
      </w:tr>
      <w:tr>
        <w:trPr>
          <w:trHeight w:val="10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8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3911197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301217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301217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301217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3272069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3272069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3206935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337911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37911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28809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214607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182070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182070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23697</w:t>
            </w:r>
          </w:p>
        </w:tc>
      </w:tr>
      <w:tr>
        <w:trPr>
          <w:trHeight w:val="9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25792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70352</w:t>
            </w:r>
          </w:p>
        </w:tc>
      </w:tr>
      <w:tr>
        <w:trPr>
          <w:trHeight w:val="10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32537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32537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313701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258041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55660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13830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27578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241249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50579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74345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74345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67263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75581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38777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38196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36804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17415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40744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26359</w:t>
            </w:r>
          </w:p>
        </w:tc>
      </w:tr>
      <w:tr>
        <w:trPr>
          <w:trHeight w:val="7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18130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49454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39882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39882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123395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123395</w:t>
            </w:r>
          </w:p>
        </w:tc>
      </w:tr>
      <w:tr>
        <w:trPr>
          <w:trHeight w:val="6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123395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123395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39001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19288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16056</w:t>
            </w:r>
          </w:p>
        </w:tc>
      </w:tr>
      <w:tr>
        <w:trPr>
          <w:trHeight w:val="7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финансовыми активами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Созакского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января 2012 года № 308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Созакского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2011 года № 301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районного бюджета на 2012 год с разделением на бюджетные программы, направленные на реализацию бюджетных проектов (программ)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391"/>
        <w:gridCol w:w="690"/>
        <w:gridCol w:w="691"/>
        <w:gridCol w:w="971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Созакского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января 2012 года № 308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Созакского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2012 года № 301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аула (села), поселка, финансируемого из бюджета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627"/>
        <w:gridCol w:w="625"/>
        <w:gridCol w:w="689"/>
        <w:gridCol w:w="670"/>
        <w:gridCol w:w="6832"/>
        <w:gridCol w:w="1872"/>
      </w:tblGrid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сумма, тысяч тенге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171854</w:t>
            </w:r>
          </w:p>
        </w:tc>
      </w:tr>
      <w:tr>
        <w:trPr>
          <w:trHeight w:val="8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171854</w:t>
            </w:r>
          </w:p>
        </w:tc>
      </w:tr>
      <w:tr>
        <w:trPr>
          <w:trHeight w:val="10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171854</w:t>
            </w:r>
          </w:p>
        </w:tc>
      </w:tr>
      <w:tr>
        <w:trPr>
          <w:trHeight w:val="10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170504</w:t>
            </w:r>
          </w:p>
        </w:tc>
      </w:tr>
      <w:tr>
        <w:trPr>
          <w:trHeight w:val="5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4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8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0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</w:t>
            </w:r>
          </w:p>
        </w:tc>
      </w:tr>
      <w:tr>
        <w:trPr>
          <w:trHeight w:val="7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1 к приложению 5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2480"/>
        <w:gridCol w:w="2167"/>
        <w:gridCol w:w="1500"/>
        <w:gridCol w:w="1362"/>
        <w:gridCol w:w="1539"/>
        <w:gridCol w:w="2305"/>
      </w:tblGrid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и поселковые акиматы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 корган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тобе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Кумкент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Сызган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Карагур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16528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2 к приложению 5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1947"/>
        <w:gridCol w:w="2486"/>
        <w:gridCol w:w="1649"/>
        <w:gridCol w:w="1649"/>
        <w:gridCol w:w="1888"/>
        <w:gridCol w:w="1670"/>
      </w:tblGrid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Жуантобе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Таукент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Кыземшек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12186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