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4712" w14:textId="7e54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2011 года № 301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23 апреля 2012 года N 26. Зарегистрировано Управлением юстиции Созакского района Южно-Казахстанской области 26 апреля 2012 года N 14-12-139. Утратило силу в связи с истечением срока применения - (письмо Созакского районного маслихата Южно-Казахстанской области от 30 января 2013 года №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Созакского районного маслихата Южно-Казахстанской области от 30.01.2013 № 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Южно-Казахстанского областного маслихата от 3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№ 3/20-V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2074,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Созакского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14-12-132, опубликовано 6 января 2012 года в № 03-04-05-06-07 газеты «Созақ үні»)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«7 232 710» заменить цифрами «7 451 897»;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«3 369 224» заменить цифрами «3 390 681»;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«5 107» заменить цифрами «156 650»;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«3 853 379» заменить цифрами «3 899 566»;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«7 280 460» заменить цифрами «7 499 647»;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6,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сессии Созакского районного маслихата:   М. Сапаров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апреля 2012 года № 26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446"/>
        <w:gridCol w:w="451"/>
        <w:gridCol w:w="8969"/>
        <w:gridCol w:w="1595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7451897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3390681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1237701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1175782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3899566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3899566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13"/>
        <w:gridCol w:w="672"/>
        <w:gridCol w:w="653"/>
        <w:gridCol w:w="8279"/>
        <w:gridCol w:w="153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7499647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292819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268076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75922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59092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5078055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360681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3470389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3470389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3317825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95697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1246445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49968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30645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869926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845902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87011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40634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361457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163521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25699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58359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45704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158158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-64 317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апреля 2012 года № 26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2012 год с разделением на бюджетные программы, направленные на реализацию бюджетных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33"/>
        <w:gridCol w:w="693"/>
        <w:gridCol w:w="673"/>
        <w:gridCol w:w="97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апреля 2012 года № 26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301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Перечень бюджетных программ каждого аула (села), поселка, финансируемого из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48"/>
        <w:gridCol w:w="476"/>
        <w:gridCol w:w="662"/>
        <w:gridCol w:w="663"/>
        <w:gridCol w:w="7980"/>
        <w:gridCol w:w="1324"/>
      </w:tblGrid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172154</w:t>
            </w:r>
          </w:p>
        </w:tc>
      </w:tr>
      <w:tr>
        <w:trPr>
          <w:trHeight w:val="8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172154</w:t>
            </w:r>
          </w:p>
        </w:tc>
      </w:tr>
      <w:tr>
        <w:trPr>
          <w:trHeight w:val="10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172154</w:t>
            </w:r>
          </w:p>
        </w:tc>
      </w:tr>
      <w:tr>
        <w:trPr>
          <w:trHeight w:val="10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170954</w:t>
            </w:r>
          </w:p>
        </w:tc>
      </w:tr>
      <w:tr>
        <w:trPr>
          <w:trHeight w:val="5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9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7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7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4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1 к приложению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737"/>
        <w:gridCol w:w="3155"/>
        <w:gridCol w:w="1528"/>
        <w:gridCol w:w="1369"/>
        <w:gridCol w:w="1250"/>
        <w:gridCol w:w="1587"/>
      </w:tblGrid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поселковые акиматы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Шолаккорган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тобе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Кумкент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Сызган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Карагур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1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2 к приложению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897"/>
        <w:gridCol w:w="1917"/>
        <w:gridCol w:w="1898"/>
        <w:gridCol w:w="1477"/>
        <w:gridCol w:w="1918"/>
        <w:gridCol w:w="2500"/>
      </w:tblGrid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поселковые акиматы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Кыземшек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