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8d66" w14:textId="0838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совместное постановление акимата Созакского района от 21 апреля 2006 года № 1 и в решение Созакского районного маслихата от 21 апреля 2006 года № 163 "Об изменении границ администрации поселка Таукент"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Созакского районного маслихата Южно-Казахстанской области от 29 марта 2012 года № 96/1 и постановление акимата Созакского района Южно-Казахстанской области от 28 марта 2012 года № 12. Зарегистрировано Управлением юстиции Созакского района Южно-Казахстанской области 8 мая 2012 года № 14-12-140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 акимат Созакского района</w:t>
      </w:r>
      <w:r>
        <w:rPr>
          <w:rFonts w:ascii="Times New Roman"/>
          <w:b/>
          <w:i w:val="false"/>
          <w:color w:val="000000"/>
          <w:sz w:val="28"/>
        </w:rPr>
        <w:t>     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Созакского района от 21 апреля 2006 года № 1 и в совместное решение Созакского районного маслихата от 21 апреля 2006 года № 163 «Об изменении границ администрации поселка Таукент» (зарегистрировано в Реестре государственной регистрации нормативных правовых актов за № 14-12-21, опубликовано 27 мая 2006 года в № 24 газеты «Молшылык үшін»)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изменении границ поселка Таукент»;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«управлении» дополнить словами «и самоуправлении».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Созакского районного маслихата             А. Аймұрзаев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   А. Аймұрзаев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Созакского района                     Б. Мейірбеков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