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0524" w14:textId="ec90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и порядка оказания жилищной помощи малообеспеченным семьям (гражданам) по Созакскому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27 июня 2012 года № 37. Зарегистрировано Управлением юстиции Созакского района Южно-Казахстанской области 19 июля 2012 года № 14-12-143. Утратило силу решением Созакского районного маслихата Южно-Казахстанской области от 30 июня 2017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Южно-Казахстанской области от 30.06.2017 № 90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постановлением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постановлением Правительства Республики Казахстан от 14 апреля 2009 года № 512,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размер и порядок оказания жилищной помощи малообеспеченным семьям (гражданам) по Созакскому району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решение Созакского районного маслихата от 26 сентября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размера и порядка оказания жилищной помощи малообеспеченным семьям (гражданам) по Созакскому району" (зарегистрировано в Реестре государственной регистрации нормативных правовых актов за № 14-12-126, опубликовано в газете "Молшылық" за № 97-98 от 20 октября 2011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VІІІ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Созакского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2012 года № 37</w:t>
            </w:r>
          </w:p>
        </w:tc>
      </w:tr>
    </w:tbl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Размер и порядок оказания жилищной помощи малообеспеченным семьям (гражданам) по Созакскому району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размере и порядке оказания жилищной помощи используются основные понятия: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наниматель (арендатор) – сторона в договоре найма жилища, получающая в постоянное или временное владение и пользование жилище или его часть;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коммунальные услуги –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поднаниматель – сторона в договоре поднайма жилища, получающая в постоянное или временное владение и пользование жилище или часть его от нанимателя (арендатора);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орган управления объектом кондоминиума - физическое или юридическое лицо, осуществляющее функции по управлению объектом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уполномоченный орган – государственное учреждение "Отдел занятости и социальных программ Созакского района", предоставляющий жилищную помощь (далее –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решения Созакского районного маслихата Южно-Казахстанской области от 23.12.2013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определяющий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решения Созакского районного маслихата Южно-Казахстанской области от 23.12.2013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Доля предельно допустимых расходов в пределах установленных норм устанавливается в размере 10 процентов от совокупного дохода.</w:t>
      </w:r>
    </w:p>
    <w:bookmarkEnd w:id="8"/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назначения жилищной помощи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Для назначения жилищной помощи семья (гражданин) обращается в уполномоченный орган с заявлением и представляет следующие документы: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 (гражданина);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счета о размере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квитанцию-счет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в редакции решения Созакского районного маслихата Южно-Казахстанской области от 23.12.2013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с изменениями, внесенными решением Созакского районного маслихата Южно-Казахстанской области от 17.03.2014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Документы представляются в уполномоченный орган, в подлинниках и копиях. После сверки подлинники документов возвращаются заявителю.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Заверенные работниками уполномоченного органа копии документов формируются в дело.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решения Созакского районного маслихата Южно-Казахстанской области от 24.06.2014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Жилищная помощь назначается с месяца подачи заявления сроком до конца текущего года (до 31 декабря), с ежеквартальным предоставлением сведений о доходах и регистрации состава семьи в данном жилье.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Получатель жилищной помощи в десятидневный срок должен информировать уполномоченный орган, об обстоятельствах, которые могут служить основанием для изменения размера жилищной помощи или права на ее получение.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При возникновении обстоятельств, влияющих на размер жилищной помощи, производится перерасчет, начиная с месяца, следующего за тем месяцем, в котором наступили соответствующие изменения.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Заявитель или получатель жилищной помощи вправе обжаловать решения уполномоченного органа в вышестоящие органы или в судебном порядке.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В случае представления заведомо недостоверных сведений, повлекших за собой назначение завышенной или незаконной суммы жилищной помощи, выплата прекращается. Незаконно полученные в виде жилищной помощи суммы подлежат возврату в добровольном порядке, а в случае отказа – в судебном порядке.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смерти одного из членов семьи получателя жилищной помощи, производится перерасчет с месяца следующего за месяцем смерти.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</w:p>
    <w:bookmarkEnd w:id="19"/>
    <w:bookmarkStart w:name="z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Определение нормативов оказания жилищной помощи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При предоставлении жилищной помощи уполномоченным органом учитываются следующие нормы: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- 30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нормы потребления электроэнергии, холодной воды, канализации, горячей воды, мусороудаления,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потребление твердого топлива по фактическим расходам, с предъявлением счетов поставщиков услуг (квитанции, накладные, счета-фактуры), для семей, проживающих в многоэтажных квартирах, в частных домостроениях 1 тонна в месяц. При расчете жилищной помощи применяется цена на уголь, сложившуюся в Созакском районе, по данным органов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норма потребления газа баллонного по фактическим расходам, с предъявлением счетов поставщиков услуг (квитанции, справки) на одну семью (семья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</w:p>
    <w:bookmarkStart w:name="z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Определение размера назначения жилищной помощи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в редакции решения Созакского районного маслихата Южно-Казахстанской области от 23.12.2013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10 процентов.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в редакции решения Созакского районного маслихата Южно-Казахстанской области от 23.12.2013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Совокупный доход семьи (гражданина), претендующей на получение жилищной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 инвалидами до 16 лет, лицами старше восьмидесяти лет, детьми в возрасте до семи лет.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№ 512.</w:t>
      </w:r>
    </w:p>
    <w:bookmarkEnd w:id="27"/>
    <w:bookmarkStart w:name="z1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выплаты жилищной помощи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Выплата жилищной помощи осуществляется по выбору получателя в пределах выделенной суммы за счет средств местного бюджета через банки второго уровня. 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