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7626" w14:textId="b8f7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привлечения граждан, осужденных на привлечение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28 августа 2012 года № 269. Зарегистрировано Департаментом юстиции Южно-Казахстанской области 02 октября 2012 года № 2106. Утратило силу постановлением акимата Созакского района Южно-Казахстанской области от 29 января 2015 года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Созакского района Южно-Казахстанской области от 29.01.2015 № 59.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Уголовно-исполнительного кодекса Республики Казахстан от 13 декабря 1997 года,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общественных работ для осужденных, привлеченных к общественным работам в виде наказания: благоустройство и уборка территорий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Место для отбывания осужденными наказания в виде привлечения к общественным работам: Государственное коммунальное предприятие «Созак саулет».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сельских, поселковых округов по согласованию с уголовно-исполнительной инспекцией Созакского района ежеквартально представлять в суды списки объектов для отбывания осужденными наказания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Еспенбетову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района                                А.Аймұрзаев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