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4059" w14:textId="6444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21 декабря 2011 года № 301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12 ноября 2012 года № 57. Зарегистрировано Департаментом юстиции  Южно-Казахстанской области 22 ноября 2012 года № 2148. Утратило силу в связи с истечением срока применения - (письмо Созакского районного маслихата Южно-Казахстанской области от 30 января 2013 года № 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Созакского районного маслихата Южно-Казахстанской области от 30.01.2013 № 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2012 года № 7/67-V «О внесении изменений и дополнения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2118,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21 декабря 2011 года № 301 «О районном бюджете на 2012-2014 годы» (зарегистрировано в Реестре государственной регистрации нормативных правовых актов за № 14-12-132, опубликовано в газете «Созақ үні» за № 03-04-05-06-07 6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Созакского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- 7 687 370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- 3 495 284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- 169 297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- 4 013 789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- 7 735 024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16 567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64 221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- 1 393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- 46 198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маслихата:  М.Исаев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ноября 2012 года № 57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52"/>
        <w:gridCol w:w="470"/>
        <w:gridCol w:w="8528"/>
        <w:gridCol w:w="198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3495284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4013789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9"/>
        <w:gridCol w:w="670"/>
        <w:gridCol w:w="690"/>
        <w:gridCol w:w="7667"/>
        <w:gridCol w:w="19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7735024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300113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79452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8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5113111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419796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419796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316665</w:t>
            </w:r>
          </w:p>
        </w:tc>
      </w:tr>
      <w:tr>
        <w:trPr>
          <w:trHeight w:val="15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родителей)за счет трансфертов из республиканского бюджета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3414385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3414385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3295619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родителей)за счет трансфертов из республиканского бюджета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1278930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201589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34207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7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137061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1077341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1077341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243744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62084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30369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1159874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46792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992808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936698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120274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420228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57784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84849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70497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26593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195177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42304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экспертизы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-64 221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бюджетных кредитов, выданных из местного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ноября 2012 года № 57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аула (села), поселка, финансируемого из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11"/>
        <w:gridCol w:w="469"/>
        <w:gridCol w:w="651"/>
        <w:gridCol w:w="710"/>
        <w:gridCol w:w="9077"/>
        <w:gridCol w:w="1916"/>
      </w:tblGrid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10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10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174211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4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098"/>
        <w:gridCol w:w="1118"/>
        <w:gridCol w:w="1078"/>
        <w:gridCol w:w="1078"/>
        <w:gridCol w:w="1078"/>
        <w:gridCol w:w="1099"/>
        <w:gridCol w:w="1119"/>
        <w:gridCol w:w="1018"/>
        <w:gridCol w:w="1099"/>
        <w:gridCol w:w="1059"/>
        <w:gridCol w:w="1038"/>
        <w:gridCol w:w="1241"/>
      </w:tblGrid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и поселковые акиматы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 корган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тобе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Кумкент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Сызган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Жуантобе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Кыземшек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