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cda5" w14:textId="8fec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Созакского района Южно-Казахстанской области от 21 декабря 2012 года № 61. Зарегистрировано Департаментом юстиции Южно-Казахстанской области 29 декабря 2012 года № 2196. Утратило силу в связи с истечением срока применения - (письмо Созакского районного маслихата Южно-Казахстанской области от 11 февраля 2014 года № 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Созакского районного маслихата Южно-Казахстанской области от 11.02.2014 № 50).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2172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Созакского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- 6 649 648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- 3 809 092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- 308 574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2 526 512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6 787 771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5 680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-143 803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143 803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- 9 883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- 136 622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Созакского районного маслихата Южно-Казахстанской области от 18.12.2013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2013 год в сумме 1 643 922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2013 год в сумме 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поселкового, аульного (сельского) округов районного бюджета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социального обеспечения, образования, культуры и спорта,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XIII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Созакского Районного маслихата      М. Ушибаев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   М. Исаев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61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в редакции решения Созакского районного маслихата Южно-Казахстанской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63"/>
        <w:gridCol w:w="484"/>
        <w:gridCol w:w="8099"/>
        <w:gridCol w:w="238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6649648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3809092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1103123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1103123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1342878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1265346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2526512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2526512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2 526 512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8"/>
        <w:gridCol w:w="710"/>
        <w:gridCol w:w="690"/>
        <w:gridCol w:w="7070"/>
        <w:gridCol w:w="235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6787771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347756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29409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29409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4398989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448381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448381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3508651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3430294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441957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120926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251580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35406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229047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159695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69352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467476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321211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68517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90621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440828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отнашений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отнашений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36042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36042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36042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105665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77587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-143 803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143 803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неипользованных кредитов бюджетных кредитов, выданных из местного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136 622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61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462"/>
        <w:gridCol w:w="482"/>
        <w:gridCol w:w="8173"/>
        <w:gridCol w:w="2299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5490544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4142814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1402493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1402493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1180579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1180579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1448314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4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1338665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1338665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51"/>
        <w:gridCol w:w="671"/>
        <w:gridCol w:w="789"/>
        <w:gridCol w:w="7261"/>
        <w:gridCol w:w="22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5490544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4154066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3325400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3325400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3250600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70352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61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462"/>
        <w:gridCol w:w="482"/>
        <w:gridCol w:w="7969"/>
        <w:gridCol w:w="250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6488041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4475207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1515629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1515629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1275025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1275025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1648405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1564180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2003044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2003044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50"/>
        <w:gridCol w:w="749"/>
        <w:gridCol w:w="788"/>
        <w:gridCol w:w="7073"/>
        <w:gridCol w:w="23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6488011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5016648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3425700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3425700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3349900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1265248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70352</w:t>
            </w:r>
          </w:p>
        </w:tc>
      </w:tr>
      <w:tr>
        <w:trPr>
          <w:trHeight w:val="10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61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92"/>
        <w:gridCol w:w="672"/>
        <w:gridCol w:w="732"/>
        <w:gridCol w:w="96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61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07"/>
        <w:gridCol w:w="729"/>
        <w:gridCol w:w="651"/>
        <w:gridCol w:w="960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61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поселкового, аульного (сельского) округов районного бюджета на 2013-2015 года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50"/>
        <w:gridCol w:w="669"/>
        <w:gridCol w:w="692"/>
        <w:gridCol w:w="692"/>
        <w:gridCol w:w="6484"/>
        <w:gridCol w:w="2282"/>
      </w:tblGrid>
      <w:tr>
        <w:trPr>
          <w:trHeight w:val="255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185993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185993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185993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177793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36"/>
        <w:gridCol w:w="991"/>
        <w:gridCol w:w="1064"/>
        <w:gridCol w:w="1010"/>
        <w:gridCol w:w="883"/>
        <w:gridCol w:w="937"/>
        <w:gridCol w:w="865"/>
        <w:gridCol w:w="974"/>
        <w:gridCol w:w="956"/>
        <w:gridCol w:w="901"/>
        <w:gridCol w:w="992"/>
        <w:gridCol w:w="901"/>
      </w:tblGrid>
      <w:tr>
        <w:trPr>
          <w:trHeight w:val="25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поселковые акиматы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 корган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тобе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Кумкент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Сызган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Карагур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Кыземшек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