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94c2" w14:textId="b679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Толебийского районного акимата Южно-Казахстанской области от 27 января 2012 года N 41. Зарегистрировано Управлением юстиции Толебийского района Южно-Казахстанской области 16 февраля 2012 года N 14-13-103. Утратило силу постановлением акимата Толебийского района Южно-Казахстанской области от 06 июня 2012 года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Толебийского района Южно-Казахстанской области от 06.06.2012 № 239.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пунктом 6 Правил организации и финансирования молодежной практики, утвержденных Постановлением Правительства Республики Казахстан от 19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приложению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Р.Е.Бейсебаеву.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А.Тургымбеков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27 " января 2012 года № 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работодателей на 2012 год, где будут организованы рабочие места для прохождение молодежной практики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917"/>
        <w:gridCol w:w="2269"/>
        <w:gridCol w:w="1578"/>
        <w:gridCol w:w="1722"/>
        <w:gridCol w:w="2033"/>
        <w:gridCol w:w="1715"/>
      </w:tblGrid>
      <w:tr>
        <w:trPr>
          <w:trHeight w:val="18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одного специалиста (в тенге)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государственного бюджета</w:t>
            </w:r>
          </w:p>
        </w:tc>
      </w:tr>
      <w:tr>
        <w:trPr>
          <w:trHeight w:val="30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ЛТД "Қасқасу и К"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"Тарибжан"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"Жасыл аймақ"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легкой пищевой промышленности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промышленности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Садовод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Толебийского района"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"Иристаев Т.А."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"Қасқасу-2"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Комбайнер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Толебийского района Департамента юстиции Южно-Казахстанской области Министерства юстиции Республики Казахстан"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