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69d1" w14:textId="c866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2011 года № 44/294-IV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 марта 2012 года № 2/11-V. Зарегистрировано Управлением юстиции Толебийского района Южно-Казахстанской области 19 марта 2012 года № 14-13-104. Утратило силу в связи с истечением срока применения - (письмо Толебийского районного маслихата Южно-Казахстанской области от 28 декабря 2012 года № 181)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Толебийского районного маслихата Южно-Казахстанской области от 28.12.2012 № 181).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февраля 2012 года № 2/14-V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регистраций нормативных правовых актов за № 2070,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2011 года № 44/294-IV "О районном бюджете на 2012-2014 годы" (зарегистрировано в Реестре государственной регистрации нормативных правовых актов за № 14-13-99, опубликовано 14 января 2012 года в газете «Толеби туы» № 3-5)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2012-2014 годы согласно приложениям 1, 2 и 3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10 256 836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915 456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9 290 933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10 298 592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1 802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37 108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Приложении 1, 2, 3, 5, 6 – указанного решения изложить в новой редакции согласно приложению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А.Исабеков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2/11-V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087"/>
        <w:gridCol w:w="8041"/>
        <w:gridCol w:w="1986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10256836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915456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339918</w:t>
            </w:r>
          </w:p>
        </w:tc>
      </w:tr>
      <w:tr>
        <w:trPr>
          <w:trHeight w:val="22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280520</w:t>
            </w:r>
          </w:p>
        </w:tc>
      </w:tr>
      <w:tr>
        <w:trPr>
          <w:trHeight w:val="2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264604</w:t>
            </w:r>
          </w:p>
        </w:tc>
      </w:tr>
      <w:tr>
        <w:trPr>
          <w:trHeight w:val="28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2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1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4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9290933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13"/>
        <w:gridCol w:w="730"/>
        <w:gridCol w:w="730"/>
        <w:gridCol w:w="7461"/>
        <w:gridCol w:w="20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10298592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393095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369471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4914078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344468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7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4210787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4202448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4021033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95699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358823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286384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54513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109069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2538055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2442191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2356668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2356668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91701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103806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54091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1156692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1156692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177446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50233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46622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-43558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2/11-V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027"/>
        <w:gridCol w:w="8082"/>
        <w:gridCol w:w="2044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9967636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934850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353577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290733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</w:t>
            </w:r>
          </w:p>
        </w:tc>
      </w:tr>
      <w:tr>
        <w:trPr>
          <w:trHeight w:val="9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9000955</w:t>
            </w:r>
          </w:p>
        </w:tc>
      </w:tr>
      <w:tr>
        <w:trPr>
          <w:trHeight w:val="48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32"/>
        <w:gridCol w:w="691"/>
        <w:gridCol w:w="691"/>
        <w:gridCol w:w="7494"/>
        <w:gridCol w:w="204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9967636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5369357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4691744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4606763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3025228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2986624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2923124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2923124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2/11-V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010"/>
        <w:gridCol w:w="7954"/>
        <w:gridCol w:w="2028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981474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368197</w:t>
            </w:r>
          </w:p>
        </w:tc>
      </w:tr>
      <w:tr>
        <w:trPr>
          <w:trHeight w:val="2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301762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</w:p>
        </w:tc>
      </w:tr>
      <w:tr>
        <w:trPr>
          <w:trHeight w:val="285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</w:t>
            </w:r>
          </w:p>
        </w:tc>
      </w:tr>
      <w:tr>
        <w:trPr>
          <w:trHeight w:val="9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39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4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</w:p>
        </w:tc>
      </w:tr>
      <w:tr>
        <w:trPr>
          <w:trHeight w:val="27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  <w:tr>
        <w:trPr>
          <w:trHeight w:val="48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9"/>
        <w:gridCol w:w="690"/>
        <w:gridCol w:w="671"/>
        <w:gridCol w:w="7246"/>
        <w:gridCol w:w="20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7757902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5698597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4112463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4101440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4027482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1255974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1245992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462104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2/11-V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бюджета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3"/>
        <w:gridCol w:w="688"/>
        <w:gridCol w:w="688"/>
        <w:gridCol w:w="7534"/>
        <w:gridCol w:w="20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53717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685670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2/11-V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44/294-ІV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2012 год направленных на реализацию инвестиционных проектов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745"/>
        <w:gridCol w:w="707"/>
        <w:gridCol w:w="6990"/>
        <w:gridCol w:w="20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3 790 518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272 995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272995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4 163 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2 356 668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2356668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1 155 492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