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55c9" w14:textId="0535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2011 года № 44/294-IV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13 июня 2012 года № 5/26-V. Зарегистрировано Управлением юстиции Толебийского района Южно-Казахстанской области 27 июня 2012 года № 14-13-107. Утратило силу в связи с истечением срока применения - (письмо Толебийского районного маслихата Южно-Казахстанской области от 28 декабря 2012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28.12.2012 № 181).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мая 2012 года № 4/41-V "О внесении изменений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регистраций нормативных правовых актов за № 2076,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2011 года № 44/294-IV "О районном бюджете на 2012-2014 годы" (зарегистрировано в Реестре государственной регистрации нормативных правовых актов за № 14-13-99, опубликовано 14 января 2012 года в газете «Толеби туы» № 3-5)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2012-2014 годы согласно приложениям 1,2 и 3 соответственно, в том числе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9 832 047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999 313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11 702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9 873 083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9 873 083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1 802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43 558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37 108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Приложении 1, 2, 3, 5, 6 – указанного решения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Т.Манкеев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Т.Амиралиев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№ 5/26-V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990"/>
        <w:gridCol w:w="8172"/>
        <w:gridCol w:w="1949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9832047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999313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351138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292335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320415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27627</w:t>
            </w:r>
          </w:p>
        </w:tc>
      </w:tr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2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8772287</w:t>
            </w:r>
          </w:p>
        </w:tc>
      </w:tr>
      <w:tr>
        <w:trPr>
          <w:trHeight w:val="2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8772287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13"/>
        <w:gridCol w:w="671"/>
        <w:gridCol w:w="711"/>
        <w:gridCol w:w="7557"/>
        <w:gridCol w:w="19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9873803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393676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370052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267018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5033507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387153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387153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384725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4233541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4225202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4044184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334727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279223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79833</w:t>
            </w:r>
          </w:p>
        </w:tc>
      </w:tr>
      <w:tr>
        <w:trPr>
          <w:trHeight w:val="10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2054165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616475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1348119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1262596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1262596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341155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111506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103806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1046511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1046511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1045311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1045311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№ 5/26-V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030"/>
        <w:gridCol w:w="8132"/>
        <w:gridCol w:w="1989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11083942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9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10117261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08"/>
        <w:gridCol w:w="690"/>
        <w:gridCol w:w="769"/>
        <w:gridCol w:w="7086"/>
        <w:gridCol w:w="198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11083942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3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4141534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4102930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№ 5/26-V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030"/>
        <w:gridCol w:w="8073"/>
        <w:gridCol w:w="2048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9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07"/>
        <w:gridCol w:w="729"/>
        <w:gridCol w:w="710"/>
        <w:gridCol w:w="7014"/>
        <w:gridCol w:w="207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№ 5/26-V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программ бюджета сельских округов на 2012 год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5"/>
        <w:gridCol w:w="688"/>
        <w:gridCol w:w="689"/>
        <w:gridCol w:w="7779"/>
        <w:gridCol w:w="18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384725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726834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№ 5/26-V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районных бюджетных программ развития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25"/>
        <w:gridCol w:w="690"/>
        <w:gridCol w:w="651"/>
        <w:gridCol w:w="7494"/>
        <w:gridCol w:w="20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3 149 630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326 985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326 985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513 538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1 262 596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1262596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1 045 311 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