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2b0e" w14:textId="19c2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по Толебийскому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28 сентября 2012 года № 9/49-V. Зарегистрировано Департаментом юстиции Южно-Казахстанской области 25 октября 2012 года № 2116. Утратило силу решением Толебийского районного маслихата Южно-Казахстанской области от 23 января 2014 года № 27/129-V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Толебийского районного маслихата Южно-Казахстанской области от 23.01.2014 № 27/129-V.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 Правилами предоставления жилищной помощи, утвержденных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«Правилами компенсации повышения тарифов абонентской платы за оказание услуг телекоммуникаций социально защищаемым гражданам», утвержденных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размера и порядка оказания жилищной помощи малообеспеченным семьям (гражданам) по Толебийскому району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А.Шынгысбаев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«28»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9/49-V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 семьям (гражданам) по Толебийскому району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размере и порядке оказания жилищной помощи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поднаниматель –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«Отдел занятости и социальных программ Толебийского района», предоставляющий жилищную помощь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Толебийского районного маслихата Южно-Казахстанской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25/113-V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Толебийского районного маслихата Южно-Казахстанской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25/113-V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в пределах установленных норм устанавливается в размере 10 процентов от совокупного дохода.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 помощи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обращается в уполномоченный орган с заявлением и представляет седующие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Толебийского районного маслихата Южно-Казахстанской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25/113-V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Документы представляются в уполномоченный орган, в подлинниках и копиях.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Заверенные работниками уполномоченного органа копии документов формируются в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пятнадцати календарных дней со дня предоставления необходимых для назначения жилищной помощи документов, а в случае если требуется получение информации от иных субъектов, должностных лиц, то в течение тридцати календарных дней, принимает решение о назначении или отказе в назначении жилищной помощи, о чем уведомляет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Определение нормативов оказания жилищной помощи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предоставлении жилищной помощи уполномоченным органом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 При расчете жилищной помощи применяется цена на уголь, сложившуюся в Толебийском районе, по данным органов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Определение размера назначения жилищной помощи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решения Толебийского районного маслихата Южно-Казахстанской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25/113-V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в редакции решения Толебийского районного маслихата Южно-Казахстанской области от 12.12.2013 </w:t>
      </w:r>
      <w:r>
        <w:rPr>
          <w:rFonts w:ascii="Times New Roman"/>
          <w:b w:val="false"/>
          <w:i w:val="false"/>
          <w:color w:val="000000"/>
          <w:sz w:val="28"/>
        </w:rPr>
        <w:t>№ 25/113-V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Совокупный доход семьи (гражданина), претендующей на получение жилищной помощи определяется в соответствии с приказом Председателя Агентства Республики Казахстан по делам строительства и жилищно-коммунального хозяйства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выплаты жилищной помощи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Выплата жилищной помощи осуществляется уполномоченным органом по заявлению получателя жилищной помощи через банки второго уровня, на лицевые счета.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