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77ef" w14:textId="3717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21 декабря 2011 года № 48/1-04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13 апреля 2012 года № 4/1-05. Зарегистрировано Управлением юстиции Тюлькубасского района Южно-Казахстанской области 18 апреля 2012 года № 14-14-169. Утратило силу в связи с истечением срока применения - (письмо Тюлькубасского районного маслихата Южно-Казахстанской области от 25 января 2013 года № 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Тюлькубасского районного маслихата Южно-Казахстанской области от 25.01.2013 № 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 апреля 2012 года № 3/20-V "О внесении изменений и дополнений в решение Южно-Казахстанского областного маслихата от 7 декабря 2011 года 47/450-IV "Об областном бюджете на 2012-2014 годы", зарегистрированного в Реестре государственной регистрации нормативных правовых актов за № 2074,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21 декабря 2011 года № 48/1-04 "О районном бюджете на 2012-2014 годы" (зарегистрировано в Реестре государственной регистрации нормативных правовых актов № 14-14-163, опубликовано 13 января 2012 года в газете «Шамшырақ» за 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Тюлькубасского района на 2012-2014 годы согласно приложения 1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8718291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1161422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5021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7548200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8766888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25281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- 73878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73878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29124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48597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С.Скляров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А.Сапаров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№ 4/1-05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48/1-04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30"/>
        <w:gridCol w:w="710"/>
        <w:gridCol w:w="671"/>
        <w:gridCol w:w="7509"/>
        <w:gridCol w:w="2050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8 718 291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1 161 422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258 000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258 000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175 113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175 113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689 889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631 543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11 877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43 585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27 828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5 885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9 684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10 592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10 592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3 648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7 548 200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7 548 200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7 548 200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8 766 888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277 507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245 926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15 045 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14 895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60 082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60 082 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170 799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168 549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2 250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30 581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30 581 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29 981 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166 885 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7 255 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7 255 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159 630 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159 630 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157 280 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5 317 818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326 826 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124 008 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124 008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202 818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202 818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3 730 533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9 376 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9 376 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3 721 157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3 626 497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33 611 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61 049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1 260 459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104 589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13 010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62 088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13 777 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15 414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1 155 870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1 155 870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299 462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275 355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275 355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90 024 </w:t>
            </w:r>
          </w:p>
        </w:tc>
      </w:tr>
      <w:tr>
        <w:trPr>
          <w:trHeight w:val="8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6 438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20 981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 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36 033 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79 000 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14 423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19 394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24 107 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24 107 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23 392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1 788 142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246 924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167 640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167 640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60 728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60 728 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18 556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18 556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1 475 982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25 060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25 060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1 450 922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37 245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1 413 677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65 236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29 131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9 286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8 719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36 105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229 781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53 315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53 315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53 315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103 751 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96 846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92 288 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2 600 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1 958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6 905 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40 539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31 405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31 026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9 134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8 334 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32 176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7 069 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6 919 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16 835 </w:t>
            </w:r>
          </w:p>
        </w:tc>
      </w:tr>
      <w:tr>
        <w:trPr>
          <w:trHeight w:val="8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9 239 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8 272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8 122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240 870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240 870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240 870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240 870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92 527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26 761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22 458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11 733 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4 303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6 771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6 771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58 995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58 995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53 842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53 842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53 842 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13 842 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216 381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216 381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216 381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34 364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182 017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60 124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60 124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20 861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20 711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31 763 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16 731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10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14 882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15 426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25 281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-73 878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73 878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29 124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№ 4/1-05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48/1-04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671"/>
        <w:gridCol w:w="691"/>
        <w:gridCol w:w="7410"/>
        <w:gridCol w:w="2090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6 090 313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1 221 733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270 200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270 200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177 939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177 939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731 874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672 066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11 781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44 913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29 799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12 773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6 296 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11 921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11 921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3 380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 в государственной собственности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4 859 619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4 859 619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4 859 619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6 090 313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302 773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270 197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15 309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15 148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75 551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61 641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13 910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179 337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176 929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31 506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31 506 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30 864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17 587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7 272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7 272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7 272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10 315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10 315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7 800 </w:t>
            </w:r>
          </w:p>
        </w:tc>
      </w:tr>
      <w:tr>
        <w:trPr>
          <w:trHeight w:val="8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2 515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3 828 501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267 486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200 737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270 138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66 749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66 749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3 441 821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10 032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10 032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3 431 789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3 398 089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119 194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81 588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14 833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66 434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37 606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37 606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207 765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179 504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179 504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16 444 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4 806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6 889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21 072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28 883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84 530 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11 990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28 261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28 261 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27 495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1 328 728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1 237 158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13 149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1 224 009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57 740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1 166 269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91 570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31 170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11 905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9 936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9 329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226 490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52 740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52 740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52 740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100 387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100 387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95 510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2 782 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40 880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31 107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30 808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9 773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8 917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32 483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7 179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16 904 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9 404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сфере молодежной политики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8 400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8 239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43 188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43 188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43 188 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15 074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15 074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 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7 471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7 310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34 688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34 688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34 688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34 688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57 544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57 544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32 268 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32 107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17 251 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17 090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8 025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8 025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-1 424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-1 424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