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35ca" w14:textId="7173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и порядка оказания жилищной помощи малообеспеченным семьям (гражданам) Тюлькубасского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11 июня 2012 года № 5/8-05. Зарегистрировано Управлением юстиции Тюлькубасского района Южно-Казахстанской области 28 июня 2012 года № 14-14-172. Утратило силу решением Тюлькубасского районного маслихата Южно-Казахстанской области от 14 апреля 2017 года № 13/2-06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Южно-Казахстанской области от 14.04.2017 № 13/2-06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Правилами предоставления жилищной помощи, утвержденных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Правилами компенсации повышения тарифов абонентской платы за оказание услуг телекоммуникаций социально защищаемым гражданам, утвержденных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размер и порядок оказания жилищной помощи малообеспеченным семьям (гражданам) по Тюлькубасскому району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решение Тюлькубасского районного маслихата от 3 ноября 2010 года № 36/3-04 "Об утверждении порядка предоставления жилищной помощи малообеспеченным семьям (гражданам) Тюлькубасского района" (зарегистрировано в Реестре государственной регистрации нормативных правовых актов за № 14-14-134, опубликовано 12 ноября 2010 года в номере 88-89 газеты "Шамшырак").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С.Скляров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2012 года № 5/8-05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Размер и порядок оказания жилищной помощи малообеспеченным семьям (гражданам) по Тюлькубасскому району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В размере и порядке оказания жилищной помощи используются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наниматель (арендатор) – сторона в договоре найма жилища, получающая в постоянное или временное владение и пользование жилище или его часть;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коммунальные услуги –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поднаниматель – сторона в договоре поднайма жилища, получающая в постоянное или временное владение и пользование жилище или часть его от нанимателя (арендатора);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уполномоченный орган – государственное учреждение "Отдел занятости и социальных программ Тюлькубасского района", предоставляющий жилищную помощь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решения Тюлькубасского районного маслихата Южно-Казахстанской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21/5-05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Жилищная помощь оказывается </w:t>
      </w:r>
      <w:r>
        <w:rPr>
          <w:rFonts w:ascii="Times New Roman"/>
          <w:b w:val="false"/>
          <w:i w:val="false"/>
          <w:color w:val="000000"/>
          <w:sz w:val="28"/>
        </w:rPr>
        <w:t>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решения Тюлькубасского районного маслихата Южно-Казахстанской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21/5-05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Доля предельно допустимых расходов в пределах установленных норм устанавливается в размере 20 процентов от совокупного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 (гражданина);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счета о размере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в редакции решения Тюлькубасского районного маслихата Южно-Казахстанской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21/5-05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с изменениями, внесенными решением Тюлькубасского районного маслихата Южно-Казахстанской области от 25.02.2014 </w:t>
      </w:r>
      <w:r>
        <w:rPr>
          <w:rFonts w:ascii="Times New Roman"/>
          <w:b w:val="false"/>
          <w:i w:val="false"/>
          <w:color w:val="ff0000"/>
          <w:sz w:val="28"/>
        </w:rPr>
        <w:t>№ 25/3-05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Документы представляются в уполномоченный орган, в подлинниках и копиях. После сверки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Заверенные работниками уполномоченного органа копии документов формируются в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Тюлькубасского районного маслихата Южно-Казахстанской области от 26.06.2014 </w:t>
      </w:r>
      <w:r>
        <w:rPr>
          <w:rFonts w:ascii="Times New Roman"/>
          <w:b w:val="false"/>
          <w:i w:val="false"/>
          <w:color w:val="ff0000"/>
          <w:sz w:val="28"/>
        </w:rPr>
        <w:t>№ 30/8-05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Жилищная помощь назначается с месяца подачи заявления сроком до конца текущего года (до 31 декабря), с ежеквартальным предоставлением сведений о доходах и регистрации состава семьи в данном жилье.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Получатель жилищной помощи в десятидневный срок должен информировать уполномоченный орган, об обстоятельствах, которые могут служить основанием для изменения размера жилищной помощи или права на ее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При возникновении обстоятельств, влияющих на размер жилищной помощи, производится перерасчет, начиная с месяца, следующего за тем месяцем, в котором наступили соответствующие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Заявитель или получатель жилищной помощи вправе обжаловать решения уполномоченного органа в вышестоящие органы или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 случае представления заведомо недостоверных сведений, повлекших за собой назначение завышенной или незаконной суммы жилищной помощи, выплата прекращается. Незаконно полученные в виде жилищной помощи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В случае смерти одиноко проживающего получателя жилищной помощи выплата жилищной помощи завершается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смерти одного из членов семьи получателя жилищной помощи, производится перерасчет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Лица,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Определение нормативов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При предоставлении жилищной помощи уполномоченным органом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- 30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нормы потребления электроэнергии, холодной воды, канализации, горячей воды, мусороудаления,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потребление твердого топлива по фактическим расходам, с предъявлением счетов поставщиков услуг (квитанции, накладные, счета-фактуры), для семей, проживающих в многоэтажных квартирах, в частных домостроениях 1 тонна в месяц. При расчете жилищной помощи применяется цена на уголь, сложившуюся в Тюлькубасском районе, по данным органов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норма потребления газа баллонного по фактическим расходам, с предъявлением счетов поставщиков услуг (квитанции, справки) на одну семью (семья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Определение размера назначения жилищной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в редакции решения Тюлькубасского районного маслихата Южно-Казахстанской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21/5-05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20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в редакции решения Тюлькубасского районного маслихата Южно-Казахстанской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21/5-05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Совокупный доход семьи (гражданина), претендующей на получение жилищной помощи определяется в соответствии с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При предоставлении документов, подтверждающих доход гражданина, безработными лицами предоставляются документы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детьми инвалидами до 16 лет, лицами старше восьмидесяти лет, детьми в возрасте до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выплаты жилищной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Выплата жилищной помощи осуществляется по выбору получателя в пределах выделенной суммы за счет средств местного бюджета через банки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