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74ccf" w14:textId="5e74c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Тюлькубасского районного маслихата от 21 декабря 2011 года № 48/1-04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Южно-Казахстанской области от 24 августа 2012 года № 7/1-05. Зарегистрировано Управлением юстиции Тюлькубасского района Южно-Казахстанской области 29 августа 2012 года № 14-14-173. Утратило силу в связи с истечением срока применения - (письмо Тюлькубасского районного маслихата Южно-Казахстанской области от 25 января 2013 года № 20)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Тюлькубасского районного маслихата Южно-Казахстанской области от 25.01.2013 № 20).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 решением Южно-Казахстанского областного маслихата от 13 августа 2012 года </w:t>
      </w:r>
      <w:r>
        <w:rPr>
          <w:rFonts w:ascii="Times New Roman"/>
          <w:b w:val="false"/>
          <w:i w:val="false"/>
          <w:color w:val="000000"/>
          <w:sz w:val="28"/>
        </w:rPr>
        <w:t>№ 5/48-V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дополнение в решение Южно-Казахстанского областного маслихата от 7 декабря 2011 года 47/450-IV «Об областном бюджете на 2012-2014 годы», зарегистрированного в Реестре государственной регистрации нормативных правовых актов за № 2096, Тюлькубасский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Тюлькубасского районного маслихата от 21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48/1-04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2012-2014 годы» (зарегистрировано в Реестре государственной регистрации нормативных правовых актов № 14-14-163, опубликовано 13 января 2012 года в газете «Шамшырак» за № 3-4)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Тюлькубасского района на 2012-2014 годы согласно приложения 1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9044476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1175684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6233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14673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7847886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9093073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25281 тысяча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29124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3843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- 73878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73878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29124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3843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48597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6 к указанному решению изложить в новой редакции согласно приложениям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Е.Занкоев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А.Сапаров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Тюлькубасского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августа 2012 года № 7/1-05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Тюлькубасского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 № 48/1-04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572"/>
        <w:gridCol w:w="766"/>
        <w:gridCol w:w="7861"/>
        <w:gridCol w:w="2229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9 044 476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1 175 684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245 497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245 497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177 716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177 716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705 935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646 159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11 307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45 585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2 884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35 910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19 687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5 885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9 989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</w:t>
            </w:r>
          </w:p>
        </w:tc>
      </w:tr>
      <w:tr>
        <w:trPr>
          <w:trHeight w:val="6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10 626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10 626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6 233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4 504 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 в государственной собственности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1 729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1 729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14 673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14 673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14 673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7 847 886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7 847 886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7 847 886 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9 093 073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285 226 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256 543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16 323 </w:t>
            </w:r>
          </w:p>
        </w:tc>
      </w:tr>
      <w:tr>
        <w:trPr>
          <w:trHeight w:val="4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16 009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62 466 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60 676 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1 790 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177 754 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175 504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2 250 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27 683 </w:t>
            </w:r>
          </w:p>
        </w:tc>
      </w:tr>
      <w:tr>
        <w:trPr>
          <w:trHeight w:val="2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27 683 </w:t>
            </w:r>
          </w:p>
        </w:tc>
      </w:tr>
      <w:tr>
        <w:trPr>
          <w:trHeight w:val="9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27 183 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2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166 885 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7 255 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7 255 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7 255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159 630 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159 630 </w:t>
            </w:r>
          </w:p>
        </w:tc>
      </w:tr>
      <w:tr>
        <w:trPr>
          <w:trHeight w:val="5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157 280 </w:t>
            </w:r>
          </w:p>
        </w:tc>
      </w:tr>
      <w:tr>
        <w:trPr>
          <w:trHeight w:val="7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2 350 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5 425 811 </w:t>
            </w:r>
          </w:p>
        </w:tc>
      </w:tr>
      <w:tr>
        <w:trPr>
          <w:trHeight w:val="2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329 826 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127 008 </w:t>
            </w:r>
          </w:p>
        </w:tc>
      </w:tr>
      <w:tr>
        <w:trPr>
          <w:trHeight w:val="3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127 008 </w:t>
            </w:r>
          </w:p>
        </w:tc>
      </w:tr>
      <w:tr>
        <w:trPr>
          <w:trHeight w:val="2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202 818 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202 818 </w:t>
            </w:r>
          </w:p>
        </w:tc>
      </w:tr>
      <w:tr>
        <w:trPr>
          <w:trHeight w:val="2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3 778 435 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9 376 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9 376 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3 769 059 </w:t>
            </w:r>
          </w:p>
        </w:tc>
      </w:tr>
      <w:tr>
        <w:trPr>
          <w:trHeight w:val="2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3 674 399 </w:t>
            </w:r>
          </w:p>
        </w:tc>
      </w:tr>
      <w:tr>
        <w:trPr>
          <w:trHeight w:val="2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33 611 </w:t>
            </w:r>
          </w:p>
        </w:tc>
      </w:tr>
      <w:tr>
        <w:trPr>
          <w:trHeight w:val="4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61 049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1 317 550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104 589 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13 010 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62 088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7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13 777 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15 414 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1 212 961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1 212 961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296 344 </w:t>
            </w:r>
          </w:p>
        </w:tc>
      </w:tr>
      <w:tr>
        <w:trPr>
          <w:trHeight w:val="2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272 833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272 833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90 012 </w:t>
            </w:r>
          </w:p>
        </w:tc>
      </w:tr>
      <w:tr>
        <w:trPr>
          <w:trHeight w:val="8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4 492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6 438 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20 498 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1 570 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36 208 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79 000 </w:t>
            </w:r>
          </w:p>
        </w:tc>
      </w:tr>
      <w:tr>
        <w:trPr>
          <w:trHeight w:val="9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14 300 </w:t>
            </w:r>
          </w:p>
        </w:tc>
      </w:tr>
      <w:tr>
        <w:trPr>
          <w:trHeight w:val="2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19 394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23 511 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23 511 </w:t>
            </w:r>
          </w:p>
        </w:tc>
      </w:tr>
      <w:tr>
        <w:trPr>
          <w:trHeight w:val="7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22 805 </w:t>
            </w:r>
          </w:p>
        </w:tc>
      </w:tr>
      <w:tr>
        <w:trPr>
          <w:trHeight w:val="5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 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2 008 754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248 924 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169 640 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169 640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60 728 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60 728 </w:t>
            </w:r>
          </w:p>
        </w:tc>
      </w:tr>
      <w:tr>
        <w:trPr>
          <w:trHeight w:val="5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18 556 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18 556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1 672 168 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58 203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58 203 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1 613 965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37 245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1 576 720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87 662 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31 286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13 102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9 388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8 796 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56 376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35 695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20 681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234 030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53 515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53 515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53 515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106 751 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99 846 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91 288 </w:t>
            </w:r>
          </w:p>
        </w:tc>
      </w:tr>
      <w:tr>
        <w:trPr>
          <w:trHeight w:val="5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2 600 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5 958 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6 905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6 905 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41 602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32 677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32 298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8 925 </w:t>
            </w:r>
          </w:p>
        </w:tc>
      </w:tr>
      <w:tr>
        <w:trPr>
          <w:trHeight w:val="5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8 125 </w:t>
            </w:r>
          </w:p>
        </w:tc>
      </w:tr>
      <w:tr>
        <w:trPr>
          <w:trHeight w:val="5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</w:tr>
      <w:tr>
        <w:trPr>
          <w:trHeight w:val="5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32 162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7 230 </w:t>
            </w:r>
          </w:p>
        </w:tc>
      </w:tr>
      <w:tr>
        <w:trPr>
          <w:trHeight w:val="5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7 080 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16 660 </w:t>
            </w:r>
          </w:p>
        </w:tc>
      </w:tr>
      <w:tr>
        <w:trPr>
          <w:trHeight w:val="8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9 064 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сфере молодежной политики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7 446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8 272 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8 122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228 589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228 589 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228 589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228 589 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104 566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36 261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31 958 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6 885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4 190 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17 733 </w:t>
            </w:r>
          </w:p>
        </w:tc>
      </w:tr>
      <w:tr>
        <w:trPr>
          <w:trHeight w:val="4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4 303 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4 303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9 310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9 310 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9 160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5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58 995 </w:t>
            </w:r>
          </w:p>
        </w:tc>
      </w:tr>
      <w:tr>
        <w:trPr>
          <w:trHeight w:val="2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58 995 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58 995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53 928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53 928 </w:t>
            </w:r>
          </w:p>
        </w:tc>
      </w:tr>
      <w:tr>
        <w:trPr>
          <w:trHeight w:val="5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53 928 </w:t>
            </w:r>
          </w:p>
        </w:tc>
      </w:tr>
      <w:tr>
        <w:trPr>
          <w:trHeight w:val="5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13 928 </w:t>
            </w:r>
          </w:p>
        </w:tc>
      </w:tr>
      <w:tr>
        <w:trPr>
          <w:trHeight w:val="6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210 981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210 981 </w:t>
            </w:r>
          </w:p>
        </w:tc>
      </w:tr>
      <w:tr>
        <w:trPr>
          <w:trHeight w:val="5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210 981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34 364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176 617 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54 410 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54 410 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23 062 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22 912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31 348 </w:t>
            </w:r>
          </w:p>
        </w:tc>
      </w:tr>
      <w:tr>
        <w:trPr>
          <w:trHeight w:val="6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16 316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10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14 882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22 545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22 545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22 545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15 426 </w:t>
            </w:r>
          </w:p>
        </w:tc>
      </w:tr>
      <w:tr>
        <w:trPr>
          <w:trHeight w:val="6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2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25 281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29 124 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29 124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29 124 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29 124 </w:t>
            </w:r>
          </w:p>
        </w:tc>
      </w:tr>
      <w:tr>
        <w:trPr>
          <w:trHeight w:val="3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29 124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</w:t>
            </w:r>
          </w:p>
        </w:tc>
      </w:tr>
      <w:tr>
        <w:trPr>
          <w:trHeight w:val="2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-73 878 </w:t>
            </w:r>
          </w:p>
        </w:tc>
      </w:tr>
      <w:tr>
        <w:trPr>
          <w:trHeight w:val="2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73 878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29 124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29 124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29 124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29 124 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29 124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48 597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48 597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48 597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48 597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48 597 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Приложение 2 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Тюлькубасского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августа 2012 года № 7/1-05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Тюлькубасского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 № 48/1-04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Затраты районного бюджета на 2012-2014 года по сельским округам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371"/>
        <w:gridCol w:w="769"/>
        <w:gridCol w:w="749"/>
        <w:gridCol w:w="5019"/>
        <w:gridCol w:w="1539"/>
        <w:gridCol w:w="1463"/>
        <w:gridCol w:w="1600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1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177 754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179 337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181 838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177 754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179 337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181 838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177 754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179 337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181 838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175 504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176 929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179 262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12 209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15 699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15 973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поселковый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14 219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14 520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14 240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9 745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9 086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10 583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12 300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11 674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13 233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9 373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12 339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12 553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9 558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13 913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поселковый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136 384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210 770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145 024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127 008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200 738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134 289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127 008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200 738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134 289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127 008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200 738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134 289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45 783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47664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поселковый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13588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15303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49 822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45783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10 735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10 735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10 735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поселковый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31 286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31 170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33 352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31 286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31 170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33 352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31 286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31 170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33 352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12 738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5 022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поселковый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1 816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10 632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2 976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поселковый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9 982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поселковый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