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0545" w14:textId="66f0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Тюлькубасского района Южно-Казахстанской области от 21 декабря 2012 года № 11/1-05. Зарегистрировано Департаментом юстиции  Южно-Казахстанской области 8 января 2013 года № 2200. Утратило силу в связи с истечением срока применения - (письмо Тюлькубасского районного маслихата Южно-Казахстанской области от 20 января 2014 года №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20.01.2014 № 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2172,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Тюлькубасского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8397178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1788750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5934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6540654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8466312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15311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84445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20772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69134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в редакции решения Тюлькубасского районного маслихата Южно-Казахстанской области от 25.12.2013 </w:t>
      </w:r>
      <w:r>
        <w:rPr>
          <w:rFonts w:ascii="Times New Roman"/>
          <w:b w:val="false"/>
          <w:i w:val="false"/>
          <w:color w:val="000000"/>
          <w:sz w:val="28"/>
        </w:rPr>
        <w:t>№ 23/1-05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норматив распределения общей суммы поступлений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субвенций, передаваемых из областного бюджета в бюджет района 2013 года в сумме 3680354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2013 год в сумме 10000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районного бюджета на 2013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местных бюджетов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каждого аульных (сельских), поселковых округов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гражданским служащим социального обеспечения, образования, культуры и спорта, работающим в аульной (сельской) местности,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А. Курманбаев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Сапаров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11/1-05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Тюлькубасского районного маслихата Южно-Казахстанской области от 25.12.2013 </w:t>
      </w:r>
      <w:r>
        <w:rPr>
          <w:rFonts w:ascii="Times New Roman"/>
          <w:b w:val="false"/>
          <w:i w:val="false"/>
          <w:color w:val="ff0000"/>
          <w:sz w:val="28"/>
        </w:rPr>
        <w:t>№ 23/1-05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56"/>
        <w:gridCol w:w="758"/>
        <w:gridCol w:w="677"/>
        <w:gridCol w:w="7163"/>
        <w:gridCol w:w="229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8 397 178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1 788 750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267 114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267 114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217 041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217 041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1 251 019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1 185 411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43 632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21 255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13 327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9 793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9 793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61 840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61 541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61 541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6 540 654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6 540 654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6 540 654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8 466 312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423 778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385 989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16 785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16 185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131 034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91 282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39 752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238 170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217 651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20 519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36 788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34 788 </w:t>
            </w:r>
          </w:p>
        </w:tc>
      </w:tr>
      <w:tr>
        <w:trPr>
          <w:trHeight w:val="10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33 219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1 569 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71 195 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58 934 </w:t>
            </w:r>
          </w:p>
        </w:tc>
      </w:tr>
      <w:tr>
        <w:trPr>
          <w:trHeight w:val="7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5 045 141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703 752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166 659 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166 659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537 093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537 093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3 478 988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11 544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11 544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3 467 444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3 425 782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41 662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862 401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314 049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12 963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66 478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16 320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6 987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211 051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548 352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548 352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226 392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199 036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199 036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17 392 </w:t>
            </w:r>
          </w:p>
        </w:tc>
      </w:tr>
      <w:tr>
        <w:trPr>
          <w:trHeight w:val="9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4 686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37 641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83 527 </w:t>
            </w:r>
          </w:p>
        </w:tc>
      </w:tr>
      <w:tr>
        <w:trPr>
          <w:trHeight w:val="9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27 356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27 356 </w:t>
            </w:r>
          </w:p>
        </w:tc>
      </w:tr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24 881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1 312 109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34 011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3 998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3 998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9 861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20 152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5 152 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1 206 854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1 193 854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49 242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1 144 612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71 244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35 226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28 790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290 261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103 997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22 387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22 387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94 923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89 023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77 542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7 782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3 699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5 900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50 080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39 530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34 920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10 550 </w:t>
            </w: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9 694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12 049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7 457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3 906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19 757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11 300 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9 455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558 960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558 960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546 579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544 579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255 993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198 375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96 072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87 814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6 708 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65 499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65 499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36 804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1 139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19 942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57 618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57 618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57 618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47 995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47 995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47 995 </w:t>
            </w: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16 424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30 721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119 399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5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115 262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106 305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22 235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83 170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8 957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 </w:t>
            </w:r>
          </w:p>
        </w:tc>
      </w:tr>
      <w:tr>
        <w:trPr>
          <w:trHeight w:val="7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15 311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-84 445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84 445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11/1-05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Тюлькубасского районного маслихата Южно-Казахстанской области от 13.12.2013 </w:t>
      </w:r>
      <w:r>
        <w:rPr>
          <w:rFonts w:ascii="Times New Roman"/>
          <w:b w:val="false"/>
          <w:i w:val="false"/>
          <w:color w:val="ff0000"/>
          <w:sz w:val="28"/>
        </w:rPr>
        <w:t>№ 22/1-05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 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754"/>
        <w:gridCol w:w="814"/>
        <w:gridCol w:w="7086"/>
        <w:gridCol w:w="2238"/>
      </w:tblGrid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5 430 939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1 327 069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823 443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753 679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53 194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42 880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23 133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12 476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4 080 224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4 080 224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4 080 224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5 430 939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337 480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302 303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16 716 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16 555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87 253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75 483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11 770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198 334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195 926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2 408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10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33 465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14 950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6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4 126 </w:t>
            </w:r>
          </w:p>
        </w:tc>
      </w:tr>
      <w:tr>
        <w:trPr>
          <w:trHeight w:val="8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2 515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4 263 856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222 304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3 547 428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3 535 020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3 494 289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40 731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494 124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80 946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12 909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67 876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413 178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413 178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227 728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17 766 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22 547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1 798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30 462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89 880 </w:t>
            </w:r>
          </w:p>
        </w:tc>
      </w:tr>
      <w:tr>
        <w:trPr>
          <w:trHeight w:val="10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24 164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7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24 291 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200 886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253 954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93 044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76 248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71 248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62 708 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7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3 958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52 507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42 288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35 434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10 219 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32 155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7 685 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7 524 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16 346 </w:t>
            </w:r>
          </w:p>
        </w:tc>
      </w:tr>
      <w:tr>
        <w:trPr>
          <w:trHeight w:val="8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8 556 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29 062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3 424 </w:t>
            </w:r>
          </w:p>
        </w:tc>
      </w:tr>
      <w:tr>
        <w:trPr>
          <w:trHeight w:val="4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4 797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15 023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25 452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25 291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11/1-05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Тюлькубасского районного маслихата Южно-Казахстанской области от 29.05.2013 </w:t>
      </w:r>
      <w:r>
        <w:rPr>
          <w:rFonts w:ascii="Times New Roman"/>
          <w:b w:val="false"/>
          <w:i w:val="false"/>
          <w:color w:val="ff0000"/>
          <w:sz w:val="28"/>
        </w:rPr>
        <w:t>№ 14/1-05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1"/>
        <w:gridCol w:w="750"/>
        <w:gridCol w:w="750"/>
        <w:gridCol w:w="7088"/>
        <w:gridCol w:w="2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5 793 344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1 415 637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254 390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254 390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212 310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212 310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889 319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813 974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14 263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57 449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46 273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24 985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7 413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13 435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5 674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4 352 170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4 352 170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4 352 170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5 793 344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345 748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17 124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90 305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77 711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12 594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202 016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199 439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2 577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35 158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35 158 </w:t>
            </w:r>
          </w:p>
        </w:tc>
      </w:tr>
      <w:tr>
        <w:trPr>
          <w:trHeight w:val="10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34 471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15 621 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8 515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8 515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7 106 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7 106 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4 415 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2 691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4 374 511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226 169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146 253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146 253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79 916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79 916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3 583 415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3 570 138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3 529 268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40 870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564 927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85 927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13 128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72 627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240 310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214 843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214 843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19 010 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7 887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24 125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1 924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30 623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96 172 </w:t>
            </w:r>
          </w:p>
        </w:tc>
      </w:tr>
      <w:tr>
        <w:trPr>
          <w:trHeight w:val="10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25 856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25 467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25 467 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24 603 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275 278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232 810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232 810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224 250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39 468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39 468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16 270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12 289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10 909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255 134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95 081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93 081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93 081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73 262 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73 262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64 124 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4 903 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4 235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54 013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43 079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10 934 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9 954 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32 778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7 816 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7 644 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16 718 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8 244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25 042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22 042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3 664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5 133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6 119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15 377 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15 377 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67 046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67 046 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67 046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67 046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54 823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54 823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26 044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17 330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11 449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11/1-05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2013 год с разделением на бюджетные программы, направленные на реализацию бюджетных инвестиционных проектов (программ)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79"/>
        <w:gridCol w:w="661"/>
        <w:gridCol w:w="702"/>
        <w:gridCol w:w="9679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11/1-05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2013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50"/>
        <w:gridCol w:w="712"/>
        <w:gridCol w:w="752"/>
        <w:gridCol w:w="9435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11/1-05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(сельских), поселковых округов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Тюлькубасского районного маслихата Южно-Казахстанской области от 01.11.2013 </w:t>
      </w:r>
      <w:r>
        <w:rPr>
          <w:rFonts w:ascii="Times New Roman"/>
          <w:b w:val="false"/>
          <w:i w:val="false"/>
          <w:color w:val="ff0000"/>
          <w:sz w:val="28"/>
        </w:rPr>
        <w:t>№ 20/1-05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08"/>
        <w:gridCol w:w="670"/>
        <w:gridCol w:w="690"/>
        <w:gridCol w:w="6438"/>
        <w:gridCol w:w="1811"/>
        <w:gridCol w:w="1677"/>
        <w:gridCol w:w="1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238 170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238 170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238 170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217 651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195 926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199 439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12 928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14 887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178 203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159 470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166 659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166 659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166 659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71 323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13 217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13 217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41 081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