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22b0" w14:textId="4172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Шардаринского района Южно-Казахстанской области от 9 января 2012 года N 52-384-IV. Зарегистрировано Управлением юстиции Шардаринского района Южно-Казахстанской области 11 января 2012 года N 14-15-129. Утратило силу в связи с истечением срока применения - (письмо Шардаринского районного маслихата Южно-Казахстанской области от 30 января 2013 года № 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Шардаринского районного маслихата Южно-Казахстанской области от 30.01.2013 № 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2011 года № 47/450-ІV "Об областном бюджете на 2012-2014 годы" зарегистрированного в Реестре государственной регистрации нормативных правовых актов за № 2065, районной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Шардаринского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8 717 635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1 434 065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7 269 230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8 785 001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3 974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4 854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71 340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67 198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Шардаринского районного маслихата Южно-Казахстанской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10-70-V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бюджетных программ развития на 2012-2014 годы направленных на реализацию инвестиционных проектов (программ)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бюджетных программ города и сельских округов финансируемого из местного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администраторов бюджетных программ финансируемых из местного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программ, не подлежащих секвестру в процессе исполнения местного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2012 год размер субвенций, передаваемых из областного бюджета в бюджет района на 2012 год в сумме – 4 370 247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акимата района на 2012 год в сумме – 14 151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для ликвидации чрезвычайных ситуаций природного и техногенного характера на территории района – 9 557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– 4 594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Шардаринского районного маслихата Южно-Казахстанской области от 14.03 2012 </w:t>
      </w:r>
      <w:r>
        <w:rPr>
          <w:rFonts w:ascii="Times New Roman"/>
          <w:b w:val="false"/>
          <w:i w:val="false"/>
          <w:color w:val="000000"/>
          <w:sz w:val="28"/>
        </w:rPr>
        <w:t>№ 3-15-V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установить в 2012 году за счет бюджетных средств повышенные на двадцать пять процентов должностные оклады и (тарифные ставки) специалистам социального обеспечения, образования, культуры и спорта, работающим в сельской местности финансируемых из местного бюджета,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Н.Айдарбеков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Т.Бердибеков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52-384-IV от 9 января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Шардаринского районного маслихата Южно-Казахстанской области от 04.12.2012 </w:t>
      </w:r>
      <w:r>
        <w:rPr>
          <w:rFonts w:ascii="Times New Roman"/>
          <w:b w:val="false"/>
          <w:i w:val="false"/>
          <w:color w:val="ff0000"/>
          <w:sz w:val="28"/>
        </w:rPr>
        <w:t>№ 10-70-V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51"/>
        <w:gridCol w:w="749"/>
        <w:gridCol w:w="7672"/>
        <w:gridCol w:w="2319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8 717 635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1 434 065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182 203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182 203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167 178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167 178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167 178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1 061 977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1 015 350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8 403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11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14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0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7 269 230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7 269 230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7 269 230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863"/>
        <w:gridCol w:w="822"/>
        <w:gridCol w:w="741"/>
        <w:gridCol w:w="6633"/>
        <w:gridCol w:w="2321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8 785 001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539 984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505 744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95 836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94 136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8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390 748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252 833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137 915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34 240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34 240</w:t>
            </w:r>
          </w:p>
        </w:tc>
      </w:tr>
      <w:tr>
        <w:trPr>
          <w:trHeight w:val="14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30 348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4 740 623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545 672</w:t>
            </w:r>
          </w:p>
        </w:tc>
      </w:tr>
      <w:tr>
        <w:trPr>
          <w:trHeight w:val="8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190 004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49 636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140 368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355 668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128 989</w:t>
            </w:r>
          </w:p>
        </w:tc>
      </w:tr>
      <w:tr>
        <w:trPr>
          <w:trHeight w:val="23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225 681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3 913 753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3 910 731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3 695 449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142 216</w:t>
            </w:r>
          </w:p>
        </w:tc>
      </w:tr>
      <w:tr>
        <w:trPr>
          <w:trHeight w:val="12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</w:t>
            </w:r>
          </w:p>
        </w:tc>
      </w:tr>
      <w:tr>
        <w:trPr>
          <w:trHeight w:val="23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72 060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281 198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272 498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14 519</w:t>
            </w:r>
          </w:p>
        </w:tc>
      </w:tr>
      <w:tr>
        <w:trPr>
          <w:trHeight w:val="11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50 437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8 957</w:t>
            </w:r>
          </w:p>
        </w:tc>
      </w:tr>
      <w:tr>
        <w:trPr>
          <w:trHeight w:val="14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18 194</w:t>
            </w:r>
          </w:p>
        </w:tc>
      </w:tr>
      <w:tr>
        <w:trPr>
          <w:trHeight w:val="8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165 477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277 177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247 551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247 551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87 142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8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15 979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88 901</w:t>
            </w:r>
          </w:p>
        </w:tc>
      </w:tr>
      <w:tr>
        <w:trPr>
          <w:trHeight w:val="14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12 452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18 028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29 626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29 626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28 254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1 022 499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431 780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373 253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369 303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426 147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57 153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57 153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368 994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274 985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164 572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164 256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9 551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136 425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294 344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36 492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32 492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32 492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132 992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132 992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101 371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8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24 121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60 539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43 484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39 164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17 055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15 475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64 321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15 347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12 027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28 078</w:t>
            </w:r>
          </w:p>
        </w:tc>
      </w:tr>
      <w:tr>
        <w:trPr>
          <w:trHeight w:val="12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20 896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18 381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118 647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32 158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31 239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12 376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9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13 471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15 761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59 883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23 325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36 558</w:t>
            </w:r>
          </w:p>
        </w:tc>
      </w:tr>
      <w:tr>
        <w:trPr>
          <w:trHeight w:val="9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247 207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247 207</w:t>
            </w:r>
          </w:p>
        </w:tc>
      </w:tr>
      <w:tr>
        <w:trPr>
          <w:trHeight w:val="9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247 207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247 207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170 620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170 620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11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26 972</w:t>
            </w:r>
          </w:p>
        </w:tc>
      </w:tr>
      <w:tr>
        <w:trPr>
          <w:trHeight w:val="11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25 787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133 683</w:t>
            </w:r>
          </w:p>
        </w:tc>
      </w:tr>
      <w:tr>
        <w:trPr>
          <w:trHeight w:val="12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129 183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24 232</w:t>
            </w:r>
          </w:p>
        </w:tc>
      </w:tr>
      <w:tr>
        <w:trPr>
          <w:trHeight w:val="12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-71 340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67 198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52-384-IV от 9 января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Шардаринского районного маслихата Южно-Казахстанской области от 27.08 2012 </w:t>
      </w:r>
      <w:r>
        <w:rPr>
          <w:rFonts w:ascii="Times New Roman"/>
          <w:b w:val="false"/>
          <w:i w:val="false"/>
          <w:color w:val="ff0000"/>
          <w:sz w:val="28"/>
        </w:rPr>
        <w:t>№ 8-56-V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43"/>
        <w:gridCol w:w="841"/>
        <w:gridCol w:w="938"/>
        <w:gridCol w:w="7069"/>
        <w:gridCol w:w="1925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8 450 625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1 427 247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138 311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138 311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118 992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118 992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1 147 477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1 094 553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10 426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35 831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16 551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3 881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11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5 916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5 916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и постоянного землепользования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и постоянного землепользования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7 014 783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7 014 783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7 014 783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8 450 625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315 481</w:t>
            </w:r>
          </w:p>
        </w:tc>
      </w:tr>
      <w:tr>
        <w:trPr>
          <w:trHeight w:val="8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289 421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21 383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20 848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78 467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77 932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189 571</w:t>
            </w:r>
          </w:p>
        </w:tc>
      </w:tr>
      <w:tr>
        <w:trPr>
          <w:trHeight w:val="8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185 826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24 462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24 462</w:t>
            </w:r>
          </w:p>
        </w:tc>
      </w:tr>
      <w:tr>
        <w:trPr>
          <w:trHeight w:val="14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13 516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13 516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13 516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5 261 704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638 768</w:t>
            </w:r>
          </w:p>
        </w:tc>
      </w:tr>
      <w:tr>
        <w:trPr>
          <w:trHeight w:val="8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428 323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428 323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210 445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210 445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3 891 920</w:t>
            </w:r>
          </w:p>
        </w:tc>
      </w:tr>
      <w:tr>
        <w:trPr>
          <w:trHeight w:val="9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3 890 329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3 789 747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100 582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731 016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69 375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18 077</w:t>
            </w:r>
          </w:p>
        </w:tc>
      </w:tr>
      <w:tr>
        <w:trPr>
          <w:trHeight w:val="11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49 690</w:t>
            </w:r>
          </w:p>
        </w:tc>
      </w:tr>
      <w:tr>
        <w:trPr>
          <w:trHeight w:val="8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661 641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661 641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210 844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181 019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181 019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8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13 375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13 698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102 738</w:t>
            </w:r>
          </w:p>
        </w:tc>
      </w:tr>
      <w:tr>
        <w:trPr>
          <w:trHeight w:val="15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29 825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29 825</w:t>
            </w:r>
          </w:p>
        </w:tc>
      </w:tr>
      <w:tr>
        <w:trPr>
          <w:trHeight w:val="9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29 001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681 415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527 449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18 190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18 190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153 966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153 435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8 936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15 029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129 470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202 300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75 171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75 171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63 271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5 386</w:t>
            </w:r>
          </w:p>
        </w:tc>
      </w:tr>
      <w:tr>
        <w:trPr>
          <w:trHeight w:val="8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46 672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36 941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36 941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41 160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11 271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10 699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22 128</w:t>
            </w:r>
          </w:p>
        </w:tc>
      </w:tr>
      <w:tr>
        <w:trPr>
          <w:trHeight w:val="11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13 556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7 761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</w:tr>
      <w:tr>
        <w:trPr>
          <w:trHeight w:val="8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25 322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8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 сельских местности за счет трансфертов республиканского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23 486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9 409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8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12 978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12 978</w:t>
            </w:r>
          </w:p>
        </w:tc>
      </w:tr>
      <w:tr>
        <w:trPr>
          <w:trHeight w:val="8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12 406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27 319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27 319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15 859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15 287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11 460</w:t>
            </w:r>
          </w:p>
        </w:tc>
      </w:tr>
      <w:tr>
        <w:trPr>
          <w:trHeight w:val="9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7 516</w:t>
            </w:r>
          </w:p>
        </w:tc>
      </w:tr>
      <w:tr>
        <w:trPr>
          <w:trHeight w:val="8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100 297</w:t>
            </w:r>
          </w:p>
        </w:tc>
      </w:tr>
      <w:tr>
        <w:trPr>
          <w:trHeight w:val="8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100 297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100 297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73 547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73 547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29 247</w:t>
            </w:r>
          </w:p>
        </w:tc>
      </w:tr>
      <w:tr>
        <w:trPr>
          <w:trHeight w:val="11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22 861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</w:t>
            </w:r>
          </w:p>
        </w:tc>
      </w:tr>
      <w:tr>
        <w:trPr>
          <w:trHeight w:val="8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11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17 478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26 250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11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-712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52-384-IV от 9 января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06"/>
        <w:gridCol w:w="668"/>
        <w:gridCol w:w="688"/>
        <w:gridCol w:w="7325"/>
        <w:gridCol w:w="210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8 102 183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1 517 616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140 064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140 064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119 866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119 866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1 233 537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1 176 645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11 207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4 171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11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и постоянного землепользования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и постоянного землепользования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6 575 430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6 575 430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6 575 430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8 102 183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331 504</w:t>
            </w:r>
          </w:p>
        </w:tc>
      </w:tr>
      <w:tr>
        <w:trPr>
          <w:trHeight w:val="8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303 828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27 352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81 309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80 737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195 167</w:t>
            </w:r>
          </w:p>
        </w:tc>
      </w:tr>
      <w:tr>
        <w:trPr>
          <w:trHeight w:val="8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191 160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25 966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25 966</w:t>
            </w:r>
          </w:p>
        </w:tc>
      </w:tr>
      <w:tr>
        <w:trPr>
          <w:trHeight w:val="14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17 102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14 462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14 462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4 662 825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445 658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231 734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231 734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213 924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213 924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4 143 656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4 141 953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4 033 576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108 377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73 511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73 511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18 622</w:t>
            </w:r>
          </w:p>
        </w:tc>
      </w:tr>
      <w:tr>
        <w:trPr>
          <w:trHeight w:val="8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53 168</w:t>
            </w:r>
          </w:p>
        </w:tc>
      </w:tr>
      <w:tr>
        <w:trPr>
          <w:trHeight w:val="8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224 745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194 332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194 332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2 771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109 929</w:t>
            </w:r>
          </w:p>
        </w:tc>
      </w:tr>
      <w:tr>
        <w:trPr>
          <w:trHeight w:val="14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8 074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30 413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30 413</w:t>
            </w:r>
          </w:p>
        </w:tc>
      </w:tr>
      <w:tr>
        <w:trPr>
          <w:trHeight w:val="8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1 315 673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1 259 463</w:t>
            </w:r>
          </w:p>
        </w:tc>
      </w:tr>
      <w:tr>
        <w:trPr>
          <w:trHeight w:val="8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1 240 000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56 210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 людей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8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55 642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9 561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218 900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42 342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42 342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42 342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82 722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82 722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69 989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</w:t>
            </w:r>
          </w:p>
        </w:tc>
      </w:tr>
      <w:tr>
        <w:trPr>
          <w:trHeight w:val="8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51 525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41 112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41 112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10 413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8 575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42 311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11 713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</w:t>
            </w:r>
          </w:p>
        </w:tc>
      </w:tr>
      <w:tr>
        <w:trPr>
          <w:trHeight w:val="9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1 165 516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1 165 516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1 165 516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1 165 516</w:t>
            </w:r>
          </w:p>
        </w:tc>
      </w:tr>
      <w:tr>
        <w:trPr>
          <w:trHeight w:val="8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25 912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</w:t>
            </w:r>
          </w:p>
        </w:tc>
      </w:tr>
      <w:tr>
        <w:trPr>
          <w:trHeight w:val="8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23 933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13 441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13 441</w:t>
            </w:r>
          </w:p>
        </w:tc>
      </w:tr>
      <w:tr>
        <w:trPr>
          <w:trHeight w:val="9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12 824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29 577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16 523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15 906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7 739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76 988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76 988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30 348</w:t>
            </w:r>
          </w:p>
        </w:tc>
      </w:tr>
      <w:tr>
        <w:trPr>
          <w:trHeight w:val="8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</w:p>
        </w:tc>
      </w:tr>
      <w:tr>
        <w:trPr>
          <w:trHeight w:val="8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18 552</w:t>
            </w:r>
          </w:p>
        </w:tc>
      </w:tr>
      <w:tr>
        <w:trPr>
          <w:trHeight w:val="11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17 939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-712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52-384-IV от 9 января 2012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2012-2014 годы</w:t>
      </w:r>
      <w:r>
        <w:br/>
      </w:r>
      <w:r>
        <w:rPr>
          <w:rFonts w:ascii="Times New Roman"/>
          <w:b/>
          <w:i w:val="false"/>
          <w:color w:val="000000"/>
        </w:rPr>
        <w:t>
направленных на реализацию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Шардаринского районного маслихата Южно-Казахстанской области от 06.11 2012 </w:t>
      </w:r>
      <w:r>
        <w:rPr>
          <w:rFonts w:ascii="Times New Roman"/>
          <w:b w:val="false"/>
          <w:i w:val="false"/>
          <w:color w:val="ff0000"/>
          <w:sz w:val="28"/>
        </w:rPr>
        <w:t>№ 9-59-V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48"/>
        <w:gridCol w:w="795"/>
        <w:gridCol w:w="796"/>
        <w:gridCol w:w="3814"/>
        <w:gridCol w:w="1780"/>
        <w:gridCol w:w="1798"/>
        <w:gridCol w:w="1798"/>
      </w:tblGrid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ФПГ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740 297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371303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371303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368994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368994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274 985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9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2 015 536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2 578 448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2 405 516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52-384-IV от 9 января 2012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и сельских округов финансируемого из местного бюджета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Шардаринского районного маслихата Южно-Казахстанской области от 04.12.2012 </w:t>
      </w:r>
      <w:r>
        <w:rPr>
          <w:rFonts w:ascii="Times New Roman"/>
          <w:b w:val="false"/>
          <w:i w:val="false"/>
          <w:color w:val="ff0000"/>
          <w:sz w:val="28"/>
        </w:rPr>
        <w:t>№ 10-70-V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56"/>
        <w:gridCol w:w="725"/>
        <w:gridCol w:w="956"/>
        <w:gridCol w:w="6756"/>
        <w:gridCol w:w="2246"/>
      </w:tblGrid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ФПГ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649 369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Жаушыкум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16 333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15 933</w:t>
            </w:r>
          </w:p>
        </w:tc>
      </w:tr>
      <w:tr>
        <w:trPr>
          <w:trHeight w:val="5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15 933</w:t>
            </w:r>
          </w:p>
        </w:tc>
      </w:tr>
      <w:tr>
        <w:trPr>
          <w:trHeight w:val="5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15 933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15 048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им. К. Турысбекова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156 039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139 979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139 979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139 979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122 863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Коссейт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43 539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11 593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29 114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29 114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29 114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29 114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24 216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18 381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18 381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18 381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17 496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8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105 305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13 981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13 981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13 981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13 231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32 797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32 797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32 797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32 797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90 716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16 303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16 303</w:t>
            </w:r>
          </w:p>
        </w:tc>
      </w:tr>
      <w:tr>
        <w:trPr>
          <w:trHeight w:val="6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16 303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15 418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72 078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71 478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71 478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воспитания и обучения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46 136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25 342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9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Кызылкум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12 821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Акшенгелди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61 880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49 783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49 783</w:t>
            </w:r>
          </w:p>
        </w:tc>
      </w:tr>
      <w:tr>
        <w:trPr>
          <w:trHeight w:val="6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49 783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49 033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12 097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12 097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12 097</w:t>
            </w:r>
          </w:p>
        </w:tc>
      </w:tr>
      <w:tr>
        <w:trPr>
          <w:trHeight w:val="5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41 876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16 918</w:t>
            </w:r>
          </w:p>
        </w:tc>
      </w:tr>
      <w:tr>
        <w:trPr>
          <w:trHeight w:val="6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16 918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16 918</w:t>
            </w:r>
          </w:p>
        </w:tc>
      </w:tr>
      <w:tr>
        <w:trPr>
          <w:trHeight w:val="8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13 383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24 958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24 958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24 958</w:t>
            </w:r>
          </w:p>
        </w:tc>
      </w:tr>
      <w:tr>
        <w:trPr>
          <w:trHeight w:val="6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15 525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15 525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15 525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15 525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13 148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80 234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77 896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77 896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77 896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74 546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5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52-384-IV от 9 января 2012 года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администраторов бюджетных программ финансируемых из местного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45"/>
        <w:gridCol w:w="670"/>
        <w:gridCol w:w="749"/>
        <w:gridCol w:w="9328"/>
      </w:tblGrid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12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</w:tr>
      <w:tr>
        <w:trPr>
          <w:trHeight w:val="8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14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8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и сельского хозяйства района 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 сельских местности за счет трансфертов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8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1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52-384-IV от 9 января 2012 года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местного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 образования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2 464 003 « Общеобразовательное обучение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