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6423" w14:textId="9806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18 января 2012 года N 15. Зарегистрировано Управлением юстиции Шардаринского района Южно-Казахстанской области 2 февраля 2012 года N 14-15-130. Утратило силу постановлением акимата Шардаринского района Туркестанской области от 6 мая 2019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06.05.2019 № 170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14-15-126, опубликовано 2 декабря 2011 года в номере № 49-50(447-448) газеты "Шартарап-Шарайна")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указанного постановления изложить в новой редакции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Шомпиева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Шардаринской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______________Жарияқұл Шүкір Өтелұлы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января 2012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января 2011г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01 ноября 2011г 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основе,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323"/>
        <w:gridCol w:w="4400"/>
        <w:gridCol w:w="3260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сельских округов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С.Аширова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средняя школа "Шардара"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школьников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государственное учреждение по охране лесного хозяйства и животного мира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А.Мамытова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К.Аманжолова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А.Иманова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№ 1 имени М.Ауэзова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Казахстан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Достык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"Достык"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Жаушыкум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"Жаушыкум"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Жаушыкум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Турисбеков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Ч.Валиханова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А.Алимбетова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"Акберды"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"Акберды"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Коссеит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Д.Кунаева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Коксу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Т.Айбергенова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"Айдаркуль"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"Айдаркуль кашар"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школа "Баспанды"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"Баспанды"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С.Ерубаева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А.Асылбекова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"Узын ата"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Т.Тажибаева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А.Токсанбаева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Акшенгельди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"Ак алтын"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Козыбагарова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"Егизкум"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