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d066" w14:textId="cddd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на 2012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Шардаринского района Южно-Казахстанской области от 18 января 2012 года N 16. Зарегистрировано Управлением юстиции Шардаринского района Южно-Казахстанской области 2 февраля 2012 года N 14-15-131. Утратило силу в связи с истечением срока применения - (письмо аппарата акима Шардаринского района Южно-Казахстанской области от 1 февраля 2013 года № 03-228)</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аппарата акима Шардаринского района Южно-Казахстанской области от 01.02.2013 № 03-228).</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23 января 2001 года «О занятости населения» и пунктом 8 Правил организации и финансирования общественных работ, утвержденных Постановлением Правительства Республики Казахстан от 19 июня 2001 года </w:t>
      </w:r>
      <w:r>
        <w:rPr>
          <w:rFonts w:ascii="Times New Roman"/>
          <w:b w:val="false"/>
          <w:i w:val="false"/>
          <w:color w:val="000000"/>
          <w:sz w:val="28"/>
        </w:rPr>
        <w:t>№ 836</w:t>
      </w:r>
      <w:r>
        <w:rPr>
          <w:rFonts w:ascii="Times New Roman"/>
          <w:b w:val="false"/>
          <w:i w:val="false"/>
          <w:color w:val="000000"/>
          <w:sz w:val="28"/>
        </w:rPr>
        <w:t xml:space="preserve">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согласно приложения перечень организаций, в которых будут проводиться общественные работы в 2012 году, виды, объемы общественных работ и источники их финансирования.</w:t>
      </w:r>
      <w:r>
        <w:br/>
      </w:r>
      <w:r>
        <w:rPr>
          <w:rFonts w:ascii="Times New Roman"/>
          <w:b w:val="false"/>
          <w:i w:val="false"/>
          <w:color w:val="000000"/>
          <w:sz w:val="28"/>
        </w:rPr>
        <w:t>
</w:t>
      </w:r>
      <w:r>
        <w:rPr>
          <w:rFonts w:ascii="Times New Roman"/>
          <w:b w:val="false"/>
          <w:i w:val="false"/>
          <w:color w:val="000000"/>
          <w:sz w:val="28"/>
        </w:rPr>
        <w:t>
      2. Утвердить размер оплаты труда граждан, занятых на общественных работах в размере минимальной заработной платы, установленного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района Т.Оспанова.</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района                                      М.Мараим</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Шардаринского района</w:t>
      </w:r>
      <w:r>
        <w:br/>
      </w:r>
      <w:r>
        <w:rPr>
          <w:rFonts w:ascii="Times New Roman"/>
          <w:b w:val="false"/>
          <w:i w:val="false"/>
          <w:color w:val="000000"/>
          <w:sz w:val="28"/>
        </w:rPr>
        <w:t>
      от 18 января 2012 года № 16</w:t>
      </w:r>
    </w:p>
    <w:bookmarkEnd w:id="1"/>
    <w:p>
      <w:pPr>
        <w:spacing w:after="0"/>
        <w:ind w:left="0"/>
        <w:jc w:val="left"/>
      </w:pPr>
      <w:r>
        <w:rPr>
          <w:rFonts w:ascii="Times New Roman"/>
          <w:b/>
          <w:i w:val="false"/>
          <w:color w:val="000000"/>
        </w:rPr>
        <w:t xml:space="preserve">       Перечень организаций, в которых будут проводиться общественные работы в 2012 году, виды, объемы общественных работ и источники их финансирования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3134"/>
        <w:gridCol w:w="2460"/>
        <w:gridCol w:w="2682"/>
        <w:gridCol w:w="2895"/>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Спрос в общественных работниках на год, человек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и объемы общественных работ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города Шардара», Государственное учреждение аппарата акимов сельских округов, Государственное учреждение «Отдел жилищно-коммунального хозяйства, пассажирского транспорта и автомобильных дорог Шардаринского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делопроизводства-3000 дел, участие в сельскохозяйственных работах, благоустройство и озеленение города, сел и населенных пунктов-50000 квадратных метров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Шардаринского района», Государственное учреждение «Отдел образования Шардаринского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делопроизводства-1400 дел, благоустройство и озеленение территорий организаций 10000 квадратных метров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предпринимательства Шардаринского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делопроизводства-500 дел, работы по борьбе с саранчой, пожарами-6000 гектаров земли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Шардаринского района», Государственное учреждение «Отдел внутренних дел Шардаринского района», Государственное учреждение «Отдел по делам обороны Шардаринского района», Государственное учреждение «Шардаринский районный суд», Государственное учреждение «Шардаринский территориальный отдел судебных исполнителей»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делопроизводства, внесение данных в программу-1000 дел, охрана общественного порядка-10 сельских округов, заполнение и распространение документов, касающихся призыва на военную службу-2000 призывной бумаги</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юстиции Шардаринского района», Государственное учреждение «Налоговое управление Шардаринского района», Государственное учреждение «Отдел земельных отношений Шардаринского района», Государственное учреждение «Отдел строительства Шардаринского района», Государственное учреждение «Отдел экономики и финансов Шардаринского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Помощь в ведении работы по регистрации недвижимости, ведение делопроизводства-2000 дел, благоустройство и озеленение территорий организаций-20000 квадратных метров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предприятие «Шардаринский районный краеведческий музей»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Помощь в сборе материалов - 500 дел, благоустройство, озеленение и санитарная очистка территории 5000 квадратных метров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предприятие «Шардаринская районная газета «Өскен өңір» отдела внутренней политики акимата Шардаринского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делопроизводства-1400 дел</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бюджет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условия труда общественных работ предусматриваются в трудовом договоре, заключаемым между работодателем и гражданином, участвующим в общественных работах.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