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6bf1" w14:textId="f946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9 января 2012 года № 52-384-IV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Шардаринского района Южно-Казахстанской области от 14 марта 2012 года № 3-15-V. Зарегистрировано Управлением юстиции Шардаринского района Южно-Казахстанской области 27 марта 2012 года № 14-15-135.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февраля 2012 года № 2/14-V "О внесении изменений и дополнений в решение Южно-Казахстанского областного маслихата от 7 декабря 2011 года 47/450-IV "Об областном бюджете на 2012-2014 годы", зарегистрированного в Реестре государственной регистрации нормативных правовых актов за № 2070,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9 января 2012 года № 52-384-ІV "О районном бюджете на 2012-2014 годы" (зарегистрировано в Реестре государственной регистрации нормативных правовых актов за № 14-15-129, опубликовано 27 января 2012 года в районной газете «Шартарап-Шарайна» № 05-06(457-458))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8 143 179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1 415 358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6 719 856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8 210 545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67 198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акимата района на 2012 год в сумме – 14 151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района – 9 557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4 594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Т.Канаев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3-15-V от 14 марта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68"/>
        <w:gridCol w:w="730"/>
        <w:gridCol w:w="1006"/>
        <w:gridCol w:w="6954"/>
        <w:gridCol w:w="2033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8 143 179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1 415 358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175 803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151 274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1 067 478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1 018 476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6 719 856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6 719 856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6 719 856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8 210 545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525 022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93 886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383 370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257 729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115 309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102 306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4 637 796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443 188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177 463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177 463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265 725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262 659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4 094 320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4 092 298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3 879 223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143 083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100 288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</w:t>
            </w:r>
          </w:p>
        </w:tc>
      </w:tr>
      <w:tr>
        <w:trPr>
          <w:trHeight w:val="9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46 439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4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232 216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232 216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96 016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31 467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561 574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408 681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372 181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146 893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146 397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230 452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96 992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25 378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</w:tr>
      <w:tr>
        <w:trPr>
          <w:trHeight w:val="10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8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сельских местности за счет трансфертов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19 197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</w:t>
            </w:r>
          </w:p>
        </w:tc>
      </w:tr>
      <w:tr>
        <w:trPr>
          <w:trHeight w:val="9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179 208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179 208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</w:p>
        </w:tc>
      </w:tr>
      <w:tr>
        <w:trPr>
          <w:trHeight w:val="8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25 087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132 683</w:t>
            </w:r>
          </w:p>
        </w:tc>
      </w:tr>
      <w:tr>
        <w:trPr>
          <w:trHeight w:val="11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132 383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24 232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-71 340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3-15-V от 14 марта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района на 2012-2014 годы направленных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78"/>
        <w:gridCol w:w="786"/>
        <w:gridCol w:w="902"/>
        <w:gridCol w:w="3776"/>
        <w:gridCol w:w="1925"/>
        <w:gridCol w:w="1867"/>
        <w:gridCol w:w="1906"/>
      </w:tblGrid>
      <w:tr>
        <w:trPr>
          <w:trHeight w:val="7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551641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378 181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509 259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8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1 262 539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1 367 548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1 765 516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1 648 220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2 428 448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2 405 516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3-15-V от 14 марта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финансируемых из местного бюджета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2"/>
        <w:gridCol w:w="728"/>
        <w:gridCol w:w="962"/>
        <w:gridCol w:w="7576"/>
        <w:gridCol w:w="2007"/>
      </w:tblGrid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383370</w:t>
            </w:r>
          </w:p>
        </w:tc>
      </w:tr>
      <w:tr>
        <w:trPr>
          <w:trHeight w:val="8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179485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177463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177463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177463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14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Шардара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79584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78066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К.Турысбекова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Акшенгельди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Суткент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Коссеит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</w:t>
            </w:r>
          </w:p>
        </w:tc>
      </w:tr>
      <w:tr>
        <w:trPr>
          <w:trHeight w:val="6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7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Куксу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19324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Узуната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Казахстан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4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8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