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3cce" w14:textId="53b3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9 января 2012 года № 52-384-IV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Шардаринского района Южно-Казахстанской области от 17 апреля 2012 года № 4-28-V. Зарегистрировано Управлением юстиции Шардаринского района Южно-Казахстанской области 23 апреля 2012 года № 14-15-137. Утратило силу в связи с истечением срока применения - (письмо Шардаринского районного маслихата Южно-Казахстанской области от 30 января 2013 года № 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30.01.2013 № 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 апреля 2012 года № 3/20-V "О внесении изменений и дополнений в решение Южно-Казахстанского областного маслихата от 7 декабря 2011 года 47/450-IV "Об областном бюджете на 2012-2014 годы", зарегистрированного в Реестре государственной регистрации нормативных правовых актов за № 2074,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9 января 2012 года № 52-384-ІV «О районном бюджете на 2012-2014 годы» (зарегистрировано в Реестре государственной регистрации нормативных правовых актов за № 14-15-129, опубликовано 27 января 2012 года в районной газете «Шартарап-Шарайна» № 05-06(457-458))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2012-2014 годы согласно приложения 1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8 585 634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1 415 358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7 162 311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8 653 000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3 974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71 340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67 198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5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Е.Карымсаков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Т.Бердибеков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4-28-V от 17 апреля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от 9 января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609"/>
        <w:gridCol w:w="671"/>
        <w:gridCol w:w="652"/>
        <w:gridCol w:w="8259"/>
        <w:gridCol w:w="191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8 585 634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1 415 358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175 803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175 803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151 274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151 274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1 067 478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1 018 476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9 652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15 325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11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и постоянного землепользования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и постоянного землепользования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7 162 311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7 162 311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7 162 311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8 653 000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514 422</w:t>
            </w:r>
          </w:p>
        </w:tc>
      </w:tr>
      <w:tr>
        <w:trPr>
          <w:trHeight w:val="8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483 760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17 674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83 886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382 070</w:t>
            </w:r>
          </w:p>
        </w:tc>
      </w:tr>
      <w:tr>
        <w:trPr>
          <w:trHeight w:val="8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256 429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125 641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29 168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29 168</w:t>
            </w:r>
          </w:p>
        </w:tc>
      </w:tr>
      <w:tr>
        <w:trPr>
          <w:trHeight w:val="14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108 009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95 006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95 006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4 628 396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440 188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174 463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174 463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265 725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262 659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4 087 620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4 085 598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3 879 223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136 383</w:t>
            </w:r>
          </w:p>
        </w:tc>
      </w:tr>
      <w:tr>
        <w:trPr>
          <w:trHeight w:val="8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69 992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100 588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97 088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16 038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46 439</w:t>
            </w:r>
          </w:p>
        </w:tc>
      </w:tr>
      <w:tr>
        <w:trPr>
          <w:trHeight w:val="8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4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18 194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282 208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252 841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252 841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8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18 594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95 778</w:t>
            </w:r>
          </w:p>
        </w:tc>
      </w:tr>
      <w:tr>
        <w:trPr>
          <w:trHeight w:val="14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18 028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29 367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29 367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28 580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998 404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442 830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384 303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384 303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8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сельских населенных пунктов по Программе занятости -2020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408 681</w:t>
            </w:r>
          </w:p>
        </w:tc>
      </w:tr>
      <w:tr>
        <w:trPr>
          <w:trHeight w:val="8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36 500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372 181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97 181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146 893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8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146 397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128 800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243 052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33 342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103 592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103 592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86 971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8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51 564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36 584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36 584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14 980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13 375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54 554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11 862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25 678</w:t>
            </w:r>
          </w:p>
        </w:tc>
      </w:tr>
      <w:tr>
        <w:trPr>
          <w:trHeight w:val="11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13 014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</w:tr>
      <w:tr>
        <w:trPr>
          <w:trHeight w:val="10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103 765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20 416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8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 сельских местности за счет трансфертов республиканского бюджета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19 497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10 926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13 506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13 506</w:t>
            </w:r>
          </w:p>
        </w:tc>
      </w:tr>
      <w:tr>
        <w:trPr>
          <w:trHeight w:val="8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52 185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16 182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15 672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36 003</w:t>
            </w:r>
          </w:p>
        </w:tc>
      </w:tr>
      <w:tr>
        <w:trPr>
          <w:trHeight w:val="9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9 468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250 093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250 093</w:t>
            </w:r>
          </w:p>
        </w:tc>
      </w:tr>
      <w:tr>
        <w:trPr>
          <w:trHeight w:val="8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250 093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250 093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179 808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179 808</w:t>
            </w:r>
          </w:p>
        </w:tc>
      </w:tr>
      <w:tr>
        <w:trPr>
          <w:trHeight w:val="8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14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25 922</w:t>
            </w:r>
          </w:p>
        </w:tc>
      </w:tr>
      <w:tr>
        <w:trPr>
          <w:trHeight w:val="8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8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132 983</w:t>
            </w:r>
          </w:p>
        </w:tc>
      </w:tr>
      <w:tr>
        <w:trPr>
          <w:trHeight w:val="11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132 683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14 151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14 151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24 232</w:t>
            </w:r>
          </w:p>
        </w:tc>
      </w:tr>
      <w:tr>
        <w:trPr>
          <w:trHeight w:val="11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-71 340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4-28-V от 17 апреля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от 9 января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района на 2012-2014 годы направленных на реализацию бюджетных инвестиционных проектов (программ)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68"/>
        <w:gridCol w:w="672"/>
        <w:gridCol w:w="811"/>
        <w:gridCol w:w="5487"/>
        <w:gridCol w:w="1964"/>
        <w:gridCol w:w="1944"/>
        <w:gridCol w:w="1885"/>
      </w:tblGrid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ФПГ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756 484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384303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384303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384303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372181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372181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97 181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1 367 548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1 367 548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1 367 548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1 367 548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2 026 523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2 428 448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2 405 516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4-28-V от 17 апреля 2012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от 9 января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 и сельских округов финансируемых из местного бюджета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2"/>
        <w:gridCol w:w="728"/>
        <w:gridCol w:w="962"/>
        <w:gridCol w:w="7813"/>
        <w:gridCol w:w="1771"/>
      </w:tblGrid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382070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382070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382070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256429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176485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174463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174463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174463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59023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сельских населенных пунктов по Программе занятости -2020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 людей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14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Шардара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75884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74366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 людей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Жаушыкум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К.Турысбекова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140894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140894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Акшенгельди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51833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Суткент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Достык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Коссеит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41389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12893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14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Куксу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14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Узуната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105757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71699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сельских населенных пунктов по Программе занятости -2020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Казахстан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87785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69132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69132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69132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14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Кызылкум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