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2a8c" w14:textId="18f2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9 января 2012 года № 52-384-ІV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6 ноября 2012 года № 9-59-V. Зарегистрировано Департаментом юстиции  Южно-Казахстанской области 20 ноября 2012 года № 2145. Утратило силу в связи с истечением срока применения - (письмо Шардаринского районного маслихата Южно-Казахстанской области от 30 января 2013 года № 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Шардаринского районного маслихата Южно-Казахстанской области от 30.01.2013 № 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октября 2012 года № 7/67-V «О внесении изменений и дополнения в решение Южно-Казахстанского областного маслихата от 7 декабря 2011 года 47/450-IV «Об областном бюджете на 2012-2014 годы», зарегистрированного в Реестре государственной регистрации нормативных правовых актов за № 2118,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9 января 2012 года № 52-384-ІV «О районном бюджете на 2012-2014 годы» (зарегистрировано в Реестре государственной регистрации нормативных правовых актов за № 14-15-129, опубликовано 27 января 2012 года в районной газете «Шартарап-Шарайна» № 05-06(457-458))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новый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Шардаринского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8 654 747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1 454 065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7 186 342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8 722 113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3 974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4 854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71 340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67 198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5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З.Талбидин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Т.Бердибеков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9-59-V от 6 ноября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52-384-IV от 9 января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88"/>
        <w:gridCol w:w="711"/>
        <w:gridCol w:w="750"/>
        <w:gridCol w:w="7246"/>
        <w:gridCol w:w="1996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8 654 747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1 454 065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182 203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182 203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167 178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167 178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1 082 626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1 032 879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34 181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4 128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14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0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7 186 342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7 186 342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7 186 342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8 722 113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544 208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505 253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94 836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93 136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8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391 257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255 829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135 428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38 955</w:t>
            </w:r>
          </w:p>
        </w:tc>
      </w:tr>
      <w:tr>
        <w:trPr>
          <w:trHeight w:val="14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29 768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</w:t>
            </w:r>
          </w:p>
        </w:tc>
      </w:tr>
      <w:tr>
        <w:trPr>
          <w:trHeight w:val="14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4 655 461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474 401</w:t>
            </w:r>
          </w:p>
        </w:tc>
      </w:tr>
      <w:tr>
        <w:trPr>
          <w:trHeight w:val="8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152 563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321 838</w:t>
            </w:r>
          </w:p>
        </w:tc>
      </w:tr>
      <w:tr>
        <w:trPr>
          <w:trHeight w:val="22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3 066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318 772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3 899 383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3 896 361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3 680 922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142 216</w:t>
            </w:r>
          </w:p>
        </w:tc>
      </w:tr>
      <w:tr>
        <w:trPr>
          <w:trHeight w:val="11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</w:t>
            </w:r>
          </w:p>
        </w:tc>
      </w:tr>
      <w:tr>
        <w:trPr>
          <w:trHeight w:val="23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69 992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281 677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272 977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15 593</w:t>
            </w:r>
          </w:p>
        </w:tc>
      </w:tr>
      <w:tr>
        <w:trPr>
          <w:trHeight w:val="11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50 439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</w:t>
            </w:r>
          </w:p>
        </w:tc>
      </w:tr>
      <w:tr>
        <w:trPr>
          <w:trHeight w:val="14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18 194</w:t>
            </w:r>
          </w:p>
        </w:tc>
      </w:tr>
      <w:tr>
        <w:trPr>
          <w:trHeight w:val="8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165 477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278 878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249 113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249 113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87 142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8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21 613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90 278</w:t>
            </w:r>
          </w:p>
        </w:tc>
      </w:tr>
      <w:tr>
        <w:trPr>
          <w:trHeight w:val="14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29 765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1 023 369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432 830</w:t>
            </w:r>
          </w:p>
        </w:tc>
      </w:tr>
      <w:tr>
        <w:trPr>
          <w:trHeight w:val="9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9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374 303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369 303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427 746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58 752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368 994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274 985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94 009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162 793</w:t>
            </w:r>
          </w:p>
        </w:tc>
      </w:tr>
      <w:tr>
        <w:trPr>
          <w:trHeight w:val="9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9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162 297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9 551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134 400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288 394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32 342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128 492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128 492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98 871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8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22 621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17 055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15 475</w:t>
            </w:r>
          </w:p>
        </w:tc>
      </w:tr>
      <w:tr>
        <w:trPr>
          <w:trHeight w:val="6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12 027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28 078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19 596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17 081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8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118 555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32 066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31 147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12 276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13 471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</w:p>
        </w:tc>
      </w:tr>
      <w:tr>
        <w:trPr>
          <w:trHeight w:val="8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15 761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59 883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23 325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36 558</w:t>
            </w:r>
          </w:p>
        </w:tc>
      </w:tr>
      <w:tr>
        <w:trPr>
          <w:trHeight w:val="9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</w:p>
        </w:tc>
      </w:tr>
      <w:tr>
        <w:trPr>
          <w:trHeight w:val="9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250 540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250 540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250 540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250 540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188 808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188 808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11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32 972</w:t>
            </w:r>
          </w:p>
        </w:tc>
      </w:tr>
      <w:tr>
        <w:trPr>
          <w:trHeight w:val="11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25 787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</w:p>
        </w:tc>
      </w:tr>
      <w:tr>
        <w:trPr>
          <w:trHeight w:val="15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134 933</w:t>
            </w:r>
          </w:p>
        </w:tc>
      </w:tr>
      <w:tr>
        <w:trPr>
          <w:trHeight w:val="11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134 183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14 151</w:t>
            </w:r>
          </w:p>
        </w:tc>
      </w:tr>
      <w:tr>
        <w:trPr>
          <w:trHeight w:val="6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14 151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24 232</w:t>
            </w:r>
          </w:p>
        </w:tc>
      </w:tr>
      <w:tr>
        <w:trPr>
          <w:trHeight w:val="11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-71 340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67 198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9-59-V от 6 ноября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52-384-IV от 9 января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района на 2012-2014 годы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65"/>
        <w:gridCol w:w="651"/>
        <w:gridCol w:w="671"/>
        <w:gridCol w:w="5935"/>
        <w:gridCol w:w="1818"/>
        <w:gridCol w:w="1837"/>
        <w:gridCol w:w="1837"/>
      </w:tblGrid>
      <w:tr>
        <w:trPr>
          <w:trHeight w:val="6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ФПГ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740 297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371303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371303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368994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368994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274 985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94 009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9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2 015 536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2 578 448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2 405 516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9-59-V от 6 ноября 2012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52-384-IV от 9 января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и сельских округов финансируемого из местного бюджета на 2012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64"/>
        <w:gridCol w:w="729"/>
        <w:gridCol w:w="670"/>
        <w:gridCol w:w="7515"/>
        <w:gridCol w:w="1756"/>
      </w:tblGrid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ФПГ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612617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Жаушыкум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им. К.Турысбекова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139979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139979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139979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139979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Коссейт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42489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9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27714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27714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27714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27714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9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8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101016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28597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28597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28597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58527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58527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86011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67373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66773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66773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66773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Кызылкум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Акшенгелди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49783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49783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49783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49783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49033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39676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80234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77716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77716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77716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