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4485d" w14:textId="cb448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8 декабря 2011 года № 34/397-IV "Об областном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25 января 2012 года № 2/10-V. Зарегистрировано Департаментом юстиции Восточно-Казахстанской области 27 января 2012 года за N 2567. Прекращено действие по истечении срока, на который решение было принято (письмо Восточно-Казахстанского областного маслихата от 27 декабря 2012 года № 660/01-06)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Восточно-Казахстанского областного маслихата от 27.12.2012 № 660/01-06).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января 2012 года № 3 «О некоторых вопросах стабилизации ситуации в городе Жанаозен Мангистауской области»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«Об областном бюджете на 2012-2014 годы» от 8 декабря 2011 года № 34/397-IV (зарегистрировано в Реестре государственной регистрации нормативных правовых актов за № 2560, опубликовано в газете «Дидар» от 30 декабря 2011 года № 153, 6 января 2012 года № 1, 9 января 2012 года № 2, «Рудный Алтай» от 5 января 2012 года № 1, 7 января 2012 года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областной бюджет на 2012-2014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169773837,9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18011286,0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1327700,9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150434851,0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170138726,9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3934430,0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5390747,0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1456317,0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1359600,0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1359600,0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-5658919,0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5658919,0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Установить на 2012 год нормативы распределения доходов в бюджеты городов и районов по социальному налогу, индивидуальному подоходному налогу с доходов, облагаемых у источника выплаты, индивидуальному подоходному налогу с доходов иностранных граждан, облагаемых у источника выплаты, городу Усть-Каменогорску 23,6 процентов, остальным районам 100 процентов.»;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Учесть, что в областном бюджете на 2012 год предусмотрены трансферты из областного бюджета на возмещение потерь бюджету Бородулихинского района в сумме 498159 тысяч тенге, бюджету Глубоковского района в сумме 272000 тысяч тенге, бюджету Шемонаихинского района в сумме 450000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Е. Нурбаев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Г. Пинчук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января 2012 года № 2/10-V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№ 34/397-IV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2012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1088"/>
        <w:gridCol w:w="878"/>
        <w:gridCol w:w="7961"/>
        <w:gridCol w:w="2418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0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169773837,9</w:t>
            </w:r>
          </w:p>
        </w:tc>
      </w:tr>
      <w:tr>
        <w:trPr>
          <w:trHeight w:val="30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18011286,0</w:t>
            </w:r>
          </w:p>
        </w:tc>
      </w:tr>
      <w:tr>
        <w:trPr>
          <w:trHeight w:val="30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8393835,0</w:t>
            </w:r>
          </w:p>
        </w:tc>
      </w:tr>
      <w:tr>
        <w:trPr>
          <w:trHeight w:val="30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8393835,0</w:t>
            </w:r>
          </w:p>
        </w:tc>
      </w:tr>
      <w:tr>
        <w:trPr>
          <w:trHeight w:val="30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6822923,0</w:t>
            </w:r>
          </w:p>
        </w:tc>
      </w:tr>
      <w:tr>
        <w:trPr>
          <w:trHeight w:val="30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6822923,0</w:t>
            </w:r>
          </w:p>
        </w:tc>
      </w:tr>
      <w:tr>
        <w:trPr>
          <w:trHeight w:val="57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2794528,0</w:t>
            </w:r>
          </w:p>
        </w:tc>
      </w:tr>
      <w:tr>
        <w:trPr>
          <w:trHeight w:val="60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2794528,0</w:t>
            </w:r>
          </w:p>
        </w:tc>
      </w:tr>
      <w:tr>
        <w:trPr>
          <w:trHeight w:val="30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1327700,9</w:t>
            </w:r>
          </w:p>
        </w:tc>
      </w:tr>
      <w:tr>
        <w:trPr>
          <w:trHeight w:val="57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94654,0</w:t>
            </w:r>
          </w:p>
        </w:tc>
      </w:tr>
      <w:tr>
        <w:trPr>
          <w:trHeight w:val="60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66391,0</w:t>
            </w:r>
          </w:p>
        </w:tc>
      </w:tr>
      <w:tr>
        <w:trPr>
          <w:trHeight w:val="60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28263,0</w:t>
            </w:r>
          </w:p>
        </w:tc>
      </w:tr>
      <w:tr>
        <w:trPr>
          <w:trHeight w:val="9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1202922,0</w:t>
            </w:r>
          </w:p>
        </w:tc>
      </w:tr>
      <w:tr>
        <w:trPr>
          <w:trHeight w:val="75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1202922,0</w:t>
            </w:r>
          </w:p>
        </w:tc>
      </w:tr>
      <w:tr>
        <w:trPr>
          <w:trHeight w:val="30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30124,9</w:t>
            </w:r>
          </w:p>
        </w:tc>
      </w:tr>
      <w:tr>
        <w:trPr>
          <w:trHeight w:val="30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30124,9</w:t>
            </w:r>
          </w:p>
        </w:tc>
      </w:tr>
      <w:tr>
        <w:trPr>
          <w:trHeight w:val="57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150434851,0</w:t>
            </w:r>
          </w:p>
        </w:tc>
      </w:tr>
      <w:tr>
        <w:trPr>
          <w:trHeight w:val="57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281176,0</w:t>
            </w:r>
          </w:p>
        </w:tc>
      </w:tr>
      <w:tr>
        <w:trPr>
          <w:trHeight w:val="60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281176,0</w:t>
            </w:r>
          </w:p>
        </w:tc>
      </w:tr>
      <w:tr>
        <w:trPr>
          <w:trHeight w:val="57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150153675,0</w:t>
            </w:r>
          </w:p>
        </w:tc>
      </w:tr>
      <w:tr>
        <w:trPr>
          <w:trHeight w:val="3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150153675,0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04"/>
        <w:gridCol w:w="847"/>
        <w:gridCol w:w="847"/>
        <w:gridCol w:w="7365"/>
        <w:gridCol w:w="247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170138726,9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1587551,0</w:t>
            </w:r>
          </w:p>
        </w:tc>
      </w:tr>
      <w:tr>
        <w:trPr>
          <w:trHeight w:val="8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1322329,0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40539,0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38960,0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1083860,0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968500,0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10461,0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20857,0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84042,0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197930,0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179580,0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138382,0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138382,0</w:t>
            </w:r>
          </w:p>
        </w:tc>
      </w:tr>
      <w:tr>
        <w:trPr>
          <w:trHeight w:val="12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109375,0</w:t>
            </w:r>
          </w:p>
        </w:tc>
      </w:tr>
      <w:tr>
        <w:trPr>
          <w:trHeight w:val="12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21781,0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126840,0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126840,0</w:t>
            </w:r>
          </w:p>
        </w:tc>
      </w:tr>
      <w:tr>
        <w:trPr>
          <w:trHeight w:val="15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122664,0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726217,0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70194,0</w:t>
            </w:r>
          </w:p>
        </w:tc>
      </w:tr>
      <w:tr>
        <w:trPr>
          <w:trHeight w:val="14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70194,0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31966,0</w:t>
            </w:r>
          </w:p>
        </w:tc>
      </w:tr>
      <w:tr>
        <w:trPr>
          <w:trHeight w:val="9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38228,0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656023,0</w:t>
            </w:r>
          </w:p>
        </w:tc>
      </w:tr>
      <w:tr>
        <w:trPr>
          <w:trHeight w:val="14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156023,0</w:t>
            </w:r>
          </w:p>
        </w:tc>
      </w:tr>
      <w:tr>
        <w:trPr>
          <w:trHeight w:val="15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47365,0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58716,0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33992,0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9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8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10306335,0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8505118,0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8354278,0</w:t>
            </w:r>
          </w:p>
        </w:tc>
      </w:tr>
      <w:tr>
        <w:trPr>
          <w:trHeight w:val="12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7277718,0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675581,0</w:t>
            </w:r>
          </w:p>
        </w:tc>
      </w:tr>
      <w:tr>
        <w:trPr>
          <w:trHeight w:val="9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 счет целевых текущих трансфертов из республиканского бюджета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6986,0</w:t>
            </w:r>
          </w:p>
        </w:tc>
      </w:tr>
      <w:tr>
        <w:trPr>
          <w:trHeight w:val="9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54251,0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59309,0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21059,0</w:t>
            </w:r>
          </w:p>
        </w:tc>
      </w:tr>
      <w:tr>
        <w:trPr>
          <w:trHeight w:val="15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 за счет целевых трансфертов из республиканского бюджета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229999,0</w:t>
            </w:r>
          </w:p>
        </w:tc>
      </w:tr>
      <w:tr>
        <w:trPr>
          <w:trHeight w:val="15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 за счет целевых трансфертов из республиканского бюджета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2826,0</w:t>
            </w:r>
          </w:p>
        </w:tc>
      </w:tr>
      <w:tr>
        <w:trPr>
          <w:trHeight w:val="12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штатной численности, осуществляющей обслуживание режимных стратегических объектов за счет целевых трансфертов из республиканского бюджета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20824,0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150840,0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150840,0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1801217,0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1801217,0</w:t>
            </w:r>
          </w:p>
        </w:tc>
      </w:tr>
      <w:tr>
        <w:trPr>
          <w:trHeight w:val="15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Восточно-Казахстанской области на строительство котельной в поселке Солнечный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1801217,0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28364207,0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3264491,0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3264491,0</w:t>
            </w:r>
          </w:p>
        </w:tc>
      </w:tr>
      <w:tr>
        <w:trPr>
          <w:trHeight w:val="15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2394428,0</w:t>
            </w:r>
          </w:p>
        </w:tc>
      </w:tr>
      <w:tr>
        <w:trPr>
          <w:trHeight w:val="21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870063,0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5473860,0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2269363,0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2196869,0</w:t>
            </w:r>
          </w:p>
        </w:tc>
      </w:tr>
      <w:tr>
        <w:trPr>
          <w:trHeight w:val="9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72494,0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3204497,0</w:t>
            </w:r>
          </w:p>
        </w:tc>
      </w:tr>
      <w:tr>
        <w:trPr>
          <w:trHeight w:val="9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1524751,0</w:t>
            </w:r>
          </w:p>
        </w:tc>
      </w:tr>
      <w:tr>
        <w:trPr>
          <w:trHeight w:val="9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1430493,0</w:t>
            </w:r>
          </w:p>
        </w:tc>
      </w:tr>
      <w:tr>
        <w:trPr>
          <w:trHeight w:val="18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213044,0</w:t>
            </w:r>
          </w:p>
        </w:tc>
      </w:tr>
      <w:tr>
        <w:trPr>
          <w:trHeight w:val="21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повышение оплаты труда учителям, прошедшим повышение квалификации по учебным программам АОО «Назарбаев интеллектуальные школы»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30359,0</w:t>
            </w:r>
          </w:p>
        </w:tc>
      </w:tr>
      <w:tr>
        <w:trPr>
          <w:trHeight w:val="15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5850,0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5942385,0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300014,0</w:t>
            </w:r>
          </w:p>
        </w:tc>
      </w:tr>
      <w:tr>
        <w:trPr>
          <w:trHeight w:val="9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300014,0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5642371,0</w:t>
            </w:r>
          </w:p>
        </w:tc>
      </w:tr>
      <w:tr>
        <w:trPr>
          <w:trHeight w:val="9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5496915,0</w:t>
            </w:r>
          </w:p>
        </w:tc>
      </w:tr>
      <w:tr>
        <w:trPr>
          <w:trHeight w:val="12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18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95456,0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2755339,0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19241,0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19241,0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2736098,0</w:t>
            </w:r>
          </w:p>
        </w:tc>
      </w:tr>
      <w:tr>
        <w:trPr>
          <w:trHeight w:val="9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2736098,0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10928132,0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2193641,0</w:t>
            </w:r>
          </w:p>
        </w:tc>
      </w:tr>
      <w:tr>
        <w:trPr>
          <w:trHeight w:val="9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74888,0</w:t>
            </w:r>
          </w:p>
        </w:tc>
      </w:tr>
      <w:tr>
        <w:trPr>
          <w:trHeight w:val="9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57882,0</w:t>
            </w:r>
          </w:p>
        </w:tc>
      </w:tr>
      <w:tr>
        <w:trPr>
          <w:trHeight w:val="9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34860,0</w:t>
            </w:r>
          </w:p>
        </w:tc>
      </w:tr>
      <w:tr>
        <w:trPr>
          <w:trHeight w:val="9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98158,0</w:t>
            </w:r>
          </w:p>
        </w:tc>
      </w:tr>
      <w:tr>
        <w:trPr>
          <w:trHeight w:val="12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84217,0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94292,0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2243,0</w:t>
            </w:r>
          </w:p>
        </w:tc>
      </w:tr>
      <w:tr>
        <w:trPr>
          <w:trHeight w:val="21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465734,0</w:t>
            </w:r>
          </w:p>
        </w:tc>
      </w:tr>
      <w:tr>
        <w:trPr>
          <w:trHeight w:val="18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257940,0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1023427,0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8734491,0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8734491,0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41014787,0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27217,0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27217,0</w:t>
            </w:r>
          </w:p>
        </w:tc>
      </w:tr>
      <w:tr>
        <w:trPr>
          <w:trHeight w:val="21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27217,0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1263245,0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1263245,0</w:t>
            </w:r>
          </w:p>
        </w:tc>
      </w:tr>
      <w:tr>
        <w:trPr>
          <w:trHeight w:val="9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732242,0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361135,0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168766,0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11650077,0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11650077,0</w:t>
            </w:r>
          </w:p>
        </w:tc>
      </w:tr>
      <w:tr>
        <w:trPr>
          <w:trHeight w:val="18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5605483,0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171874,0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806995,0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325425,0</w:t>
            </w:r>
          </w:p>
        </w:tc>
      </w:tr>
      <w:tr>
        <w:trPr>
          <w:trHeight w:val="18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369623,0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585390,0</w:t>
            </w:r>
          </w:p>
        </w:tc>
      </w:tr>
      <w:tr>
        <w:trPr>
          <w:trHeight w:val="12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1221583,0</w:t>
            </w:r>
          </w:p>
        </w:tc>
      </w:tr>
      <w:tr>
        <w:trPr>
          <w:trHeight w:val="9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163914,0</w:t>
            </w:r>
          </w:p>
        </w:tc>
      </w:tr>
      <w:tr>
        <w:trPr>
          <w:trHeight w:val="12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2399790,0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14762241,0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14762241,0</w:t>
            </w:r>
          </w:p>
        </w:tc>
      </w:tr>
      <w:tr>
        <w:trPr>
          <w:trHeight w:val="12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12712648,0</w:t>
            </w:r>
          </w:p>
        </w:tc>
      </w:tr>
      <w:tr>
        <w:trPr>
          <w:trHeight w:val="12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1552385,0</w:t>
            </w:r>
          </w:p>
        </w:tc>
      </w:tr>
      <w:tr>
        <w:trPr>
          <w:trHeight w:val="9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497208,0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2435347,0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2435347,0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2389215,0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46132,0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10876660,0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2228618,0</w:t>
            </w:r>
          </w:p>
        </w:tc>
      </w:tr>
      <w:tr>
        <w:trPr>
          <w:trHeight w:val="9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114044,0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297951,0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135710,0</w:t>
            </w:r>
          </w:p>
        </w:tc>
      </w:tr>
      <w:tr>
        <w:trPr>
          <w:trHeight w:val="9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29275,0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71051,0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1578439,0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8648042,0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8648042,0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7893434,0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5107587,0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2592764,0</w:t>
            </w:r>
          </w:p>
        </w:tc>
      </w:tr>
      <w:tr>
        <w:trPr>
          <w:trHeight w:val="12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1122827,0</w:t>
            </w:r>
          </w:p>
        </w:tc>
      </w:tr>
      <w:tr>
        <w:trPr>
          <w:trHeight w:val="15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223795,0</w:t>
            </w:r>
          </w:p>
        </w:tc>
      </w:tr>
      <w:tr>
        <w:trPr>
          <w:trHeight w:val="15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960538,0</w:t>
            </w:r>
          </w:p>
        </w:tc>
      </w:tr>
      <w:tr>
        <w:trPr>
          <w:trHeight w:val="9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96372,0</w:t>
            </w:r>
          </w:p>
        </w:tc>
      </w:tr>
      <w:tr>
        <w:trPr>
          <w:trHeight w:val="15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189232,0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1104792,0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1050300,0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54492,0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1410031,0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1410031,0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180595,0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180595,0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180595,0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2605252,0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2550478,0</w:t>
            </w:r>
          </w:p>
        </w:tc>
      </w:tr>
      <w:tr>
        <w:trPr>
          <w:trHeight w:val="12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77144,0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3840,0</w:t>
            </w:r>
          </w:p>
        </w:tc>
      </w:tr>
      <w:tr>
        <w:trPr>
          <w:trHeight w:val="12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185952,0</w:t>
            </w:r>
          </w:p>
        </w:tc>
      </w:tr>
      <w:tr>
        <w:trPr>
          <w:trHeight w:val="12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58958,0</w:t>
            </w:r>
          </w:p>
        </w:tc>
      </w:tr>
      <w:tr>
        <w:trPr>
          <w:trHeight w:val="12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сети отделений дневного пребывания в медико-социальных учреждениях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35601,0</w:t>
            </w:r>
          </w:p>
        </w:tc>
      </w:tr>
      <w:tr>
        <w:trPr>
          <w:trHeight w:val="15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951083,0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1237900,0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54774,0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54774,0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10076337,0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4605681,0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35187,0</w:t>
            </w:r>
          </w:p>
        </w:tc>
      </w:tr>
      <w:tr>
        <w:trPr>
          <w:trHeight w:val="12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оказание жилищной помощи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4570494,0</w:t>
            </w:r>
          </w:p>
        </w:tc>
      </w:tr>
      <w:tr>
        <w:trPr>
          <w:trHeight w:val="18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586000,0</w:t>
            </w:r>
          </w:p>
        </w:tc>
      </w:tr>
      <w:tr>
        <w:trPr>
          <w:trHeight w:val="18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174440,0</w:t>
            </w:r>
          </w:p>
        </w:tc>
      </w:tr>
      <w:tr>
        <w:trPr>
          <w:trHeight w:val="18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2175000,0</w:t>
            </w:r>
          </w:p>
        </w:tc>
      </w:tr>
      <w:tr>
        <w:trPr>
          <w:trHeight w:val="21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1408464,0</w:t>
            </w:r>
          </w:p>
        </w:tc>
      </w:tr>
      <w:tr>
        <w:trPr>
          <w:trHeight w:val="21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226590,0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5470656,0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5470656,0</w:t>
            </w:r>
          </w:p>
        </w:tc>
      </w:tr>
      <w:tr>
        <w:trPr>
          <w:trHeight w:val="12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59532,0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5042,0</w:t>
            </w:r>
          </w:p>
        </w:tc>
      </w:tr>
      <w:tr>
        <w:trPr>
          <w:trHeight w:val="15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3443827,0</w:t>
            </w:r>
          </w:p>
        </w:tc>
      </w:tr>
      <w:tr>
        <w:trPr>
          <w:trHeight w:val="12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608770,0</w:t>
            </w:r>
          </w:p>
        </w:tc>
      </w:tr>
      <w:tr>
        <w:trPr>
          <w:trHeight w:val="9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121661,0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1150261,0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81563,0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6273812,0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3833701,0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1665715,0</w:t>
            </w:r>
          </w:p>
        </w:tc>
      </w:tr>
      <w:tr>
        <w:trPr>
          <w:trHeight w:val="9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39744,0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148403,0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715552,0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582567,0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178775,0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2167986,0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2167986,0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984704,0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370034,0</w:t>
            </w:r>
          </w:p>
        </w:tc>
      </w:tr>
      <w:tr>
        <w:trPr>
          <w:trHeight w:val="9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35648,0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36562,0</w:t>
            </w:r>
          </w:p>
        </w:tc>
      </w:tr>
      <w:tr>
        <w:trPr>
          <w:trHeight w:val="12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296769,0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614670,0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614670,0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1191745,0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325187,0</w:t>
            </w:r>
          </w:p>
        </w:tc>
      </w:tr>
      <w:tr>
        <w:trPr>
          <w:trHeight w:val="9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28206,0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296149,0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398045,0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398045,0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393673,0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393673,0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74840,0</w:t>
            </w:r>
          </w:p>
        </w:tc>
      </w:tr>
      <w:tr>
        <w:trPr>
          <w:trHeight w:val="9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34279,0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34967,0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24918,0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24918,0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24918,0</w:t>
            </w:r>
          </w:p>
        </w:tc>
      </w:tr>
      <w:tr>
        <w:trPr>
          <w:trHeight w:val="8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238744,0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238744,0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158071,0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31943,0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46667,0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6024509,0</w:t>
            </w:r>
          </w:p>
        </w:tc>
      </w:tr>
      <w:tr>
        <w:trPr>
          <w:trHeight w:val="8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6024509,0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6024509,0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24509,0</w:t>
            </w:r>
          </w:p>
        </w:tc>
      </w:tr>
      <w:tr>
        <w:trPr>
          <w:trHeight w:val="9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6000000,0</w:t>
            </w:r>
          </w:p>
        </w:tc>
      </w:tr>
      <w:tr>
        <w:trPr>
          <w:trHeight w:val="11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11363923,0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3757306,0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3649815,0</w:t>
            </w:r>
          </w:p>
        </w:tc>
      </w:tr>
      <w:tr>
        <w:trPr>
          <w:trHeight w:val="9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96463,0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262567,0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1299274,0</w:t>
            </w:r>
          </w:p>
        </w:tc>
      </w:tr>
      <w:tr>
        <w:trPr>
          <w:trHeight w:val="9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205206,0</w:t>
            </w:r>
          </w:p>
        </w:tc>
      </w:tr>
      <w:tr>
        <w:trPr>
          <w:trHeight w:val="9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39566,0</w:t>
            </w:r>
          </w:p>
        </w:tc>
      </w:tr>
      <w:tr>
        <w:trPr>
          <w:trHeight w:val="12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 -полевых и уборочных работ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1691744,0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47673,0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62491,0</w:t>
            </w:r>
          </w:p>
        </w:tc>
      </w:tr>
      <w:tr>
        <w:trPr>
          <w:trHeight w:val="12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62491,0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118546,0</w:t>
            </w:r>
          </w:p>
        </w:tc>
      </w:tr>
      <w:tr>
        <w:trPr>
          <w:trHeight w:val="8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39881,0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7781,0</w:t>
            </w:r>
          </w:p>
        </w:tc>
      </w:tr>
      <w:tr>
        <w:trPr>
          <w:trHeight w:val="9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32100,0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78665,0</w:t>
            </w:r>
          </w:p>
        </w:tc>
      </w:tr>
      <w:tr>
        <w:trPr>
          <w:trHeight w:val="15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78665,0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960867,0</w:t>
            </w:r>
          </w:p>
        </w:tc>
      </w:tr>
      <w:tr>
        <w:trPr>
          <w:trHeight w:val="8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960867,0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948078,0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35650,0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35650,0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35650,0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246306,0</w:t>
            </w:r>
          </w:p>
        </w:tc>
      </w:tr>
      <w:tr>
        <w:trPr>
          <w:trHeight w:val="8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243806,0</w:t>
            </w:r>
          </w:p>
        </w:tc>
      </w:tr>
      <w:tr>
        <w:trPr>
          <w:trHeight w:val="9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84347,0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157176,0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35372,0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35372,0</w:t>
            </w:r>
          </w:p>
        </w:tc>
      </w:tr>
      <w:tr>
        <w:trPr>
          <w:trHeight w:val="9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28940,0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6432,0</w:t>
            </w:r>
          </w:p>
        </w:tc>
      </w:tr>
      <w:tr>
        <w:trPr>
          <w:trHeight w:val="11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6209876,0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4708736,0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3493472,0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57868,0</w:t>
            </w:r>
          </w:p>
        </w:tc>
      </w:tr>
      <w:tr>
        <w:trPr>
          <w:trHeight w:val="12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790118,0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10037,0</w:t>
            </w:r>
          </w:p>
        </w:tc>
      </w:tr>
      <w:tr>
        <w:trPr>
          <w:trHeight w:val="15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357241,0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1501140,0</w:t>
            </w:r>
          </w:p>
        </w:tc>
      </w:tr>
      <w:tr>
        <w:trPr>
          <w:trHeight w:val="12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 за счет трансфертов из республиканского бюджета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1501140,0</w:t>
            </w:r>
          </w:p>
        </w:tc>
      </w:tr>
      <w:tr>
        <w:trPr>
          <w:trHeight w:val="8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1321908,0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1321908,0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1288779,0</w:t>
            </w:r>
          </w:p>
        </w:tc>
      </w:tr>
      <w:tr>
        <w:trPr>
          <w:trHeight w:val="70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55060,0</w:t>
            </w:r>
          </w:p>
        </w:tc>
      </w:tr>
      <w:tr>
        <w:trPr>
          <w:trHeight w:val="46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1232544,0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33129,0</w:t>
            </w:r>
          </w:p>
        </w:tc>
      </w:tr>
      <w:tr>
        <w:trPr>
          <w:trHeight w:val="9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32178,0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6596784,0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3987774,0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3987774,0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3987774,0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138488,0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138488,0</w:t>
            </w:r>
          </w:p>
        </w:tc>
      </w:tr>
      <w:tr>
        <w:trPr>
          <w:trHeight w:val="9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138488,0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2470522,0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2470522,0</w:t>
            </w:r>
          </w:p>
        </w:tc>
      </w:tr>
      <w:tr>
        <w:trPr>
          <w:trHeight w:val="9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48494,0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1601377,0</w:t>
            </w:r>
          </w:p>
        </w:tc>
      </w:tr>
      <w:tr>
        <w:trPr>
          <w:trHeight w:val="9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214464,0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604942,0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2776005,0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79651,0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79651,0</w:t>
            </w:r>
          </w:p>
        </w:tc>
      </w:tr>
      <w:tr>
        <w:trPr>
          <w:trHeight w:val="12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72945,0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2696354,0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364170,0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364170,0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187723,0</w:t>
            </w:r>
          </w:p>
        </w:tc>
      </w:tr>
      <w:tr>
        <w:trPr>
          <w:trHeight w:val="18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110000,0</w:t>
            </w:r>
          </w:p>
        </w:tc>
      </w:tr>
      <w:tr>
        <w:trPr>
          <w:trHeight w:val="21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на решение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77723,0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1211400,0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</w:tr>
      <w:tr>
        <w:trPr>
          <w:trHeight w:val="9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до 2020 года»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1085100,0</w:t>
            </w:r>
          </w:p>
        </w:tc>
      </w:tr>
      <w:tr>
        <w:trPr>
          <w:trHeight w:val="9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до 2020 года»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9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до 2020 года»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92000,0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933061,0</w:t>
            </w:r>
          </w:p>
        </w:tc>
      </w:tr>
      <w:tr>
        <w:trPr>
          <w:trHeight w:val="9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933061,0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7461,0</w:t>
            </w:r>
          </w:p>
        </w:tc>
      </w:tr>
      <w:tr>
        <w:trPr>
          <w:trHeight w:val="12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35805456,9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35805456,9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35805456,9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33435857,0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3560,9</w:t>
            </w:r>
          </w:p>
        </w:tc>
      </w:tr>
      <w:tr>
        <w:trPr>
          <w:trHeight w:val="15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1045880,0</w:t>
            </w:r>
          </w:p>
        </w:tc>
      </w:tr>
      <w:tr>
        <w:trPr>
          <w:trHeight w:val="12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1220159,0</w:t>
            </w:r>
          </w:p>
        </w:tc>
      </w:tr>
      <w:tr>
        <w:trPr>
          <w:trHeight w:val="30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3934430,0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5390747,0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3000000,0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3000000,0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3000000,0</w:t>
            </w:r>
          </w:p>
        </w:tc>
      </w:tr>
      <w:tr>
        <w:trPr>
          <w:trHeight w:val="9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3000000,0</w:t>
            </w:r>
          </w:p>
        </w:tc>
      </w:tr>
      <w:tr>
        <w:trPr>
          <w:trHeight w:val="11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390747,0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390747,0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390747,0</w:t>
            </w:r>
          </w:p>
        </w:tc>
      </w:tr>
      <w:tr>
        <w:trPr>
          <w:trHeight w:val="9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390747,0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2000000,0</w:t>
            </w:r>
          </w:p>
        </w:tc>
      </w:tr>
      <w:tr>
        <w:trPr>
          <w:trHeight w:val="5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1500000,0</w:t>
            </w:r>
          </w:p>
        </w:tc>
      </w:tr>
      <w:tr>
        <w:trPr>
          <w:trHeight w:val="9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1500000,0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9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1456317,0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1456317,0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1456317,0</w:t>
            </w:r>
          </w:p>
        </w:tc>
      </w:tr>
      <w:tr>
        <w:trPr>
          <w:trHeight w:val="5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1359600,0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1359600,0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1359600,0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1359600,0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1000000,0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47100,0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47100,0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312500,0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312500,0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-5658919,0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5658919,0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5390747,0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5390747,0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5390747,0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1162173,0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1162173,0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1162173,0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1162173,0</w:t>
            </w:r>
          </w:p>
        </w:tc>
      </w:tr>
      <w:tr>
        <w:trPr>
          <w:trHeight w:val="42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1430345,0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1430345,0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