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440cb" w14:textId="38440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документов по субсидированию повышения продуктивности и качества продукции животноводства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Восточно-Казахстанской области от 14 июня 2012 года № 3. Зарегистрировано Департаментом юстиции Восточно-Казахстанской области 15 июня 2012 года за N 2575. Утратило силу решением акима Восточно-Казахстанской области от 06 мая 2013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Восточно-Казахстанской области от 06.05.2013 № 1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
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целевых текущих трансфертов из республиканского бюджета 2012 года областными бюджетами на субсидирование повышения продуктивности и качества продукции животноводства, утвержденными постановлением Правительства Республики Казахстан от 16 мая 2012 года № 625, аким Восточно-Казахстанской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формы заявок на получение субсидий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форму сводного акта о реализации животноводческой продукции, а также количестве коров по району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форму сводного списка распределения квот среди участников программы субсидирования и размеров бюджетных субсидий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форму сводной ведомости по области об объемах реализованной животноводческой продукции, а также количестве коров и выплате субсидий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форму отчета (информации) по освоению средств по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форму отчета (информации) по объемам реализации животноводческой продукции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Восточно-Казахстанской области «Об утверждении форм документов по субсидированию повышения продуктивности и качества продукции животноводства» от 2 декабря 2011 года № 3 (зарегистрировано в Реестре государственной регистрации нормативных правовых актов за номером 2559, опубликовано в газетах «Дидар» от 14 декабря 2011 года № 146 (16622), «Рудный Алтай» от 13 декабря 2011 года № 144 (19132).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Сапарбаев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июня 2012 года № 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
на получение субсидий за производство и</w:t>
      </w:r>
      <w:r>
        <w:br/>
      </w:r>
      <w:r>
        <w:rPr>
          <w:rFonts w:ascii="Times New Roman"/>
          <w:b/>
          <w:i w:val="false"/>
          <w:color w:val="000000"/>
        </w:rPr>
        <w:t>
реализацию говядины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Товаропроизводитель 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(физического)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Наличие поголовья на 1 января 20__ года ___ голов.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Имеется специализированная площадка для откорма крупного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рогатого скота с мощностью ___ голов единовременного откорма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развитой инфраструктурой (указать нужное):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загоны открытые/закрытые для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желоба для подачи кормов с бетонным фартуком;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обеспеченность автоматическим источником водопоя;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дренажная система с лагуной для удаления фекальных и талых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наличие кормоприготовительной и кормораздаточной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техники/оборудования;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наличие раскола с фиксатором, весовое устройство;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наличие ветеринарного пункта, хранилища для кормов.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Наличие перерабатывающей мощности: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убойная площадка (пункт) (учетный номер (код) ___)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мощностью ___ тонн в сутки;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перерабатывающий цех (учетный номер (код) ___) с мощностью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 тонн в сутки.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Живая масса крупного рогатого скота (реализуемого на убой)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будет не ниже ___ кг.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Планируемый объем реализации говядины в убойном весе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тонн, в том числе на переработку ___ тонн и (или) собственная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переработка ___ тонн - (заполнить нужное).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Наличие земельных угодий, всего ___ га, в том числе пашни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 га, пастбищных угодий ______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Наличие кормов по состоянию на 1 января 20__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грубых кормов ____________________тонн;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комбикормов _____________________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зернофуража 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Планируется заготовить в 20__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_____________________тонн;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грубых кормов _____________________тонн;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комбикормов ______________________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Дополнительно планируется закупить в 20__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комбикормов ______________________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Зарегистрирован в единой идентификационной базе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_______________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дата и номер регистрации).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Адрес (полный) товаропроизводителя:______________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регистрации (перерегистрации)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товаропроизводителя;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выданного налоговым органом,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банка о наличии банковского счета с указанием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установленными критериями прошу отнести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предприятие (хозяйство) к ___ уровню.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предприятия (хозяйства)____________________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«__» __________ 20__ года.</w:t>
      </w:r>
    </w:p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Подтверждаю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отдела сельского хозяйства 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«__» __________ 20__ года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(Ф.И.О., подпись, печать)</w:t>
      </w:r>
    </w:p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июня 2012 года № 3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
на получение субсидий за производство и</w:t>
      </w:r>
      <w:r>
        <w:br/>
      </w:r>
      <w:r>
        <w:rPr>
          <w:rFonts w:ascii="Times New Roman"/>
          <w:b/>
          <w:i w:val="false"/>
          <w:color w:val="000000"/>
        </w:rPr>
        <w:t>
реализацию молока</w:t>
      </w:r>
    </w:p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Товаропроизводитель 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(наименование юридического (физического)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Наличие собственного маточного поголовья коров и телок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(старше 2-х лет) на 1 января 20__ года ___ голов _________ </w:t>
      </w:r>
      <w:r>
        <w:rPr>
          <w:rFonts w:ascii="Times New Roman"/>
          <w:b w:val="false"/>
          <w:i/>
          <w:color w:val="000000"/>
          <w:sz w:val="28"/>
        </w:rPr>
        <w:t>(указать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породу)</w:t>
      </w:r>
      <w:r>
        <w:rPr>
          <w:rFonts w:ascii="Times New Roman"/>
          <w:b w:val="false"/>
          <w:i w:val="false"/>
          <w:color w:val="000000"/>
          <w:sz w:val="28"/>
        </w:rPr>
        <w:t>, в том числе породного скота ___ голов (___%).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Среднегодовое поголовье дойных коров и нетелей по итогам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20__ года ___ голов.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Средний удой по стаду (на 1 корову) за 20__ год составил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кг (для I уровня по результатам бонитировки Форма № 7-мол).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Планируемый объем производства молока в зачетном весе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тонн, из них объем реализации в зачетном весе: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переработку ___ тонн и (или) собственная переработка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тонн (указать нужное).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Имеется в наличии (указать нужное):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современный молочный комплекс на ___ дойных коров, введенный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эксплуатацию в ____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молочный комплекс с соответствующей инфраструктурой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(механизированное доение, навозоудаление и кормораздача, автопоение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кормоцех) на ___ дойных коров;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доильное оборудование с доением в молокопровод, в бидоны,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молокосборник (танк) (подчеркнуть наличие).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Наличие собственного цеха по переработке молока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(указать – мощность, наименование оборудования, производителя, учетный номер, код)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Наличие земельных угодий, всего ___ га, в том числе пашни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 га, пастбищных угодий ___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Наличие кормов по состоянию на 1 января 20__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комбикормов ______________________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Планируется заготовить в 20__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комбикормов ______________________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Дополнительно планируется закупить в 20__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комбикормов ______________________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Зарегистрирован в единой информационной базе селекционной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племенной работы _______________ (число и дата регистрации).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Адрес (полный) товаропроизводителя:_________________.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регистрации (перерегистрации)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товаропроизводителя;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выданного налоговым органом,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банка о наличии банковского счета с указанием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договора на оказание услуг по научному сопровождению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селекционного процесса с планом закрепления и ротации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быков-производителей;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бонитировочной ведомости.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установленными критериями прошу отнести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предприятие (хозяйство) к ______ уровню.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предприятия (хозяйства)___________________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          (</w:t>
      </w:r>
      <w:r>
        <w:rPr>
          <w:rFonts w:ascii="Times New Roman"/>
          <w:b w:val="false"/>
          <w:i w:val="false"/>
          <w:color w:val="000000"/>
          <w:sz w:val="28"/>
        </w:rPr>
        <w:t>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«__» ______________ 20__ года.</w:t>
      </w:r>
    </w:p>
    <w:bookmarkStart w:name="z3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Подтверждаю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отдела сельского хозяйства 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 20__ года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(Ф.И.О., подпись, печать)</w:t>
      </w:r>
    </w:p>
    <w:bookmarkStart w:name="z3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июня 2012 года № 3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
на получение субсидий за производство и</w:t>
      </w:r>
      <w:r>
        <w:br/>
      </w:r>
      <w:r>
        <w:rPr>
          <w:rFonts w:ascii="Times New Roman"/>
          <w:b/>
          <w:i w:val="false"/>
          <w:color w:val="000000"/>
        </w:rPr>
        <w:t>
реализацию свинины</w:t>
      </w:r>
    </w:p>
    <w:bookmarkStart w:name="z3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Товаропроизводитель 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(наименование юридического (физического)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Поголовье основных и ремонтных свиноматок на 1 января 20__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___ голов, в том числе породных животных или животных,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полученных от межпородного скрещивания ___ голов ___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Поголовье на откорме (среднегодовое поголовье свиней)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итогам 20__ года ___ голов.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Наличие специализированного помещения (площадок) для откорма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свиней ___ голов, 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 w:val="false"/>
          <w:i w:val="false"/>
          <w:color w:val="000000"/>
          <w:sz w:val="28"/>
        </w:rPr>
        <w:t>(указать – современное, типовое, приспособленное, общая площадь кв. метров)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Наличие перерабатывающей мощности: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убойная площадка (пункт) (учетный номер (код) ___)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мощностью ____ тонн в сутки;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перерабатывающий цех (учетный номер (код) ___) с мощностью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 тонн в сутки.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Планируемое количество свиней, подлежащее откорму для сдачи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мясо в 20__ году ___ гол.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Планируемый объем реализации свинины ___ тонн,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переработку ___ тонн и (или) собственная переработка ___ тонн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(заполнить нужное).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Наличие земельных угодий, всего ___ га, в том числе пашни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 га, пастбищных угодий ________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Наличие кормов по состоянию на 1 января 20__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комбикормов ______________________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Планируется заготовить в 20__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комбикормов ______________________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Дополнительно планируется закупить в 20__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грубых кормов _____________________тонн;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комбикормов ______________________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Адрес (полный) товаропроизводителя: 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регистрации (перерегистрации)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товаропроизводителя;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выданного налоговым органом,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банка о наличии банковского счета с указанием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установленными критериями прошу отнести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предприятие (хозяйство) к ___ уровню.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предприятия (хозяйства)_________________________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(Ф.И.О.,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«__» _________ 20__ года.</w:t>
      </w:r>
    </w:p>
    <w:bookmarkStart w:name="z5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Подтверждаю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отдела сельского хозяйства 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«__» ___________ 20__ года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(Ф.И.О., подпись, печать)</w:t>
      </w:r>
    </w:p>
    <w:bookmarkStart w:name="z5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июня 2012 года № 3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
на получение субсидий за производство и</w:t>
      </w:r>
      <w:r>
        <w:br/>
      </w:r>
      <w:r>
        <w:rPr>
          <w:rFonts w:ascii="Times New Roman"/>
          <w:b/>
          <w:i w:val="false"/>
          <w:color w:val="000000"/>
        </w:rPr>
        <w:t>
реализацию тонкой шерсти</w:t>
      </w:r>
    </w:p>
    <w:bookmarkStart w:name="z5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Товаропроизводитель 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 (наименование юридического (физического)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Поголовье овец на 1 января 20__ года ___ голов,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маток старше 2-х лет ___ голов.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Наличие помещения для содержания овец на ___ голов,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помещения для механизированной стрижки овец на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голов_________________________________________________________.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  (указать – типовое, приспособленное, общая площадь кв. метров)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Планируемый объем реализации шерсти ___ тонн, в том числе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глубокую переработку ___ тонн, на первичную переработку ___ тонн,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том числе через собственные цеха ___ тонн - указать какие (заполнить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Наличие земельных угодий, всего ___ га, в том числе пашни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 га, пастбищных угодий ___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Наличие кормов по состоянию на 1 января 20__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Планируется заготовить в 20__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комбикормов ______________________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Адрес (полный) товаропроизводителя: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регистрации (перерегистрации)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товаропроизводителя;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выданного налоговым органом,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банка о наличии банковского счета с указанием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установленными критериями прошу отнести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предприятие (хозяйство) к ___ уровню.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предприятия (хозяйства)____________________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        </w:t>
      </w:r>
      <w:r>
        <w:rPr>
          <w:rFonts w:ascii="Times New Roman"/>
          <w:b w:val="false"/>
          <w:i w:val="false"/>
          <w:color w:val="000000"/>
          <w:sz w:val="28"/>
        </w:rPr>
        <w:t>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«__» ___ 20__ года.</w:t>
      </w:r>
    </w:p>
    <w:bookmarkStart w:name="z6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Подтверждаю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отдела сельского хозяйства 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 20__ года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(Ф.И.О., подпись, печать)</w:t>
      </w:r>
    </w:p>
    <w:bookmarkStart w:name="z6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июня 2012 года № 3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
на получение субсидий за производство и реализацию</w:t>
      </w:r>
      <w:r>
        <w:br/>
      </w:r>
      <w:r>
        <w:rPr>
          <w:rFonts w:ascii="Times New Roman"/>
          <w:b/>
          <w:i w:val="false"/>
          <w:color w:val="000000"/>
        </w:rPr>
        <w:t>
баранины и конины</w:t>
      </w:r>
    </w:p>
    <w:bookmarkStart w:name="z6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Товаропроизводитель 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наименование юридического (физического)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Поголовье овец (лошадей) на 1 января 20__ года ___ голов,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том числе маток (старше 2-х, 3-х лет) ___ голов.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Наличие помещения для содержания овец (лошадей) на ___ голов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  (указать – типовое, приспособленное, общая площадь кв. метров)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Планируемый объем реализации баранины (конины) ___ тонн,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том числе на переработку ___ тонн и (или) собственная переработка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тонн, другие объекты реализации ___ тонн - указать какие (указать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Наличие земельных угодий, всего ___ га, в том числе, пашни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 га, пастбищных угодий ____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Наличие кормов по состоянию на 1 января 20__ года (для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товаропроизводителей, занимающимся производством баранины):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Планируется заготовить в 20__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комбикормов ______________________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Адрес (полный) товаропроизводителя: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регистрации (перерегистрации)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товаропроизводителя;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выданного налоговым органом,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банка о наличии банковского счета с указанием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установленными критериями прошу отнести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предприятие (хозяйство) к ___ уровню.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предприятия (хозяйства)_________________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(Ф.И.О.,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«__» ___ 20__ года.</w:t>
      </w:r>
    </w:p>
    <w:bookmarkStart w:name="z7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Подтверждаю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отдела сельского хозяйства 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 20__ года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     </w:t>
      </w:r>
      <w:r>
        <w:rPr>
          <w:rFonts w:ascii="Times New Roman"/>
          <w:b w:val="false"/>
          <w:i w:val="false"/>
          <w:color w:val="000000"/>
          <w:sz w:val="28"/>
        </w:rPr>
        <w:t>(Ф.И.О., подпись, печать)</w:t>
      </w:r>
    </w:p>
    <w:bookmarkStart w:name="z7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июня 2012 года № 3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
на получение субсидий за производство и реализацию</w:t>
      </w:r>
      <w:r>
        <w:br/>
      </w:r>
      <w:r>
        <w:rPr>
          <w:rFonts w:ascii="Times New Roman"/>
          <w:b/>
          <w:i w:val="false"/>
          <w:color w:val="000000"/>
        </w:rPr>
        <w:t>
кумыса и шубата</w:t>
      </w:r>
    </w:p>
    <w:bookmarkStart w:name="z7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Товаропроизводитель 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 (наименование юридического (физического)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Поголовье лошадей (верблюдов) на 1 января 20__ года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голов, в том числе кобыл (верблюдоматок) ___ голов старше 3 – 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Планируемое среднегодовое поголовье дойных кобыл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(верблюдоматок) ___ голов.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Планируемый объем производства кумыса (шубата) в зачетном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весе 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Наличие цеха (помещение, емкость по сбору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производству кумыса или шубата) на ___ тонн в сутки.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Планируемый объем реализации кумыса (шубата) ____ тонн,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том числе на переработку ___ тонн и (или) собственная переработка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 тонн, другие объекты реализации ____ тонн - указать какие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(заполнить нужное).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Наличие земельных угодий, всего ____ га, в том числе, пашни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 га, пастбищных угодий ____га.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Наличие кормов по состоянию на 1 января 20__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Планируется заготовить в 20__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комбикормов ______________________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Адрес (полный) товаропроизводителя: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регистрации (перерегистрации)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товаропроизводителя;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выданного налоговым органом,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банка о наличии банковского счета с указанием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установленными критериями прошу отнести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предприятие (хозяйство) к ___ уровню.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предприятия (хозяйства)______________________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       </w:t>
      </w:r>
      <w:r>
        <w:rPr>
          <w:rFonts w:ascii="Times New Roman"/>
          <w:b w:val="false"/>
          <w:i w:val="false"/>
          <w:color w:val="000000"/>
          <w:sz w:val="28"/>
        </w:rPr>
        <w:t>(Ф.И.О.,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«__» ___ 20__ года.</w:t>
      </w:r>
    </w:p>
    <w:bookmarkStart w:name="z8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Подтверждаю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отдела сельского хозяйства 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 20__ года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(Ф.И.О., подпись, печать)</w:t>
      </w:r>
    </w:p>
    <w:bookmarkStart w:name="z8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 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июня 2012 года № 3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
на получение субсидий за производство и реализацию</w:t>
      </w:r>
      <w:r>
        <w:br/>
      </w:r>
      <w:r>
        <w:rPr>
          <w:rFonts w:ascii="Times New Roman"/>
          <w:b/>
          <w:i w:val="false"/>
          <w:color w:val="000000"/>
        </w:rPr>
        <w:t>
мяса птицы и товарного яйца</w:t>
      </w:r>
    </w:p>
    <w:bookmarkStart w:name="z8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Товаропроизводитель 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(наименование птицефабрики)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Среднегодовое поголовье кур несушек на 1 января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 голов 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  (указать кросс и направление продуктивности)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Объем производства мяса птицы за 20__ год 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Ввод птицефабрики в эксплуатацию _______ (дата, год).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Мощность птицефабрики ____ тонн, ____ тыс. штук (указать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Среднегодовая яйценоскость на 1 курицу несушку по итогам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20__ года ___ штук.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Планируемый объем производства в 20__ году мяса ____ тонн,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яиц ____ тыс. штук, из них объем реализации мяса _____ тонн, яиц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 тыс. штук (указать нужное)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Имеется сертификат (ИСО, знак «Экологическая продукция»,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система пищевой безопасности ХАССП) _______ (указать какой сертификат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дату выдачи).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Имеется технологическое оборудование для содержания птицы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 (указать какое клеточное/напольное), срок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оборудования _____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Адрес (полный) товаропроизводителя:________________.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регистрации (перерегистрации)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товаропроизводителя;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выданного налоговым органом,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банка о наличии банковского счета с указанием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установленными критериями прошу отнести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предприятие (хозяйство) к ___ уровню.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предприятия (хозяйства)__________________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(Ф.И.О.,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«__» ___ 20__ года.</w:t>
      </w:r>
    </w:p>
    <w:bookmarkStart w:name="z9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Подтверждаю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отдела сельского хозяйства 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«__» ___ 20__ года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(Ф.И.О.,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 с объединением юридических лиц «Союз птицеводов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«__» _____ 20__ года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(Ф.И.О., подпись, печать)</w:t>
      </w:r>
    </w:p>
    <w:bookmarkStart w:name="z9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 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июня 2012 года № 3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
на получение субсидий на удешевление стоимости сочных и грубых</w:t>
      </w:r>
      <w:r>
        <w:br/>
      </w:r>
      <w:r>
        <w:rPr>
          <w:rFonts w:ascii="Times New Roman"/>
          <w:b/>
          <w:i w:val="false"/>
          <w:color w:val="000000"/>
        </w:rPr>
        <w:t>
кормов, используемых для кормления маточного поголовья</w:t>
      </w:r>
      <w:r>
        <w:br/>
      </w:r>
      <w:r>
        <w:rPr>
          <w:rFonts w:ascii="Times New Roman"/>
          <w:b/>
          <w:i w:val="false"/>
          <w:color w:val="000000"/>
        </w:rPr>
        <w:t>
крупного рогатого скота (коров) в 20__ году</w:t>
      </w:r>
    </w:p>
    <w:bookmarkStart w:name="z10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1. Товаропроизводитель 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     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(физического)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Наличие крупного рогатого скота на 1 января 20__ года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голов, в том числе коров _____ голов 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(указать направление продуктивности)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Планируемое поголовье коров на субсидирование сочных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грубых кормов ____ голов.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Наличие земельных угодий, всего ______га, в том числе пашни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___га, пастбищных угодий ________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Наличие кормов по состоянию на 1 января 20__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комбикормов ____________________  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Планируется заготовить в 20__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комбикормов ____________________  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Дополнительно планируется закупить в 20__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комбикормов ____________________  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Зарегистрирован в единой идентификационной базе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__________ (дата и номер регистрации).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Зарегистрирован в единой информационной базе селекционной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племенной работы ___________________ (дата и номер регистрации)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Адрес (полный) товаропроизводителя:_______________.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К заявке прилагаются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регистрации (перерегистрации)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товаропроизводителя;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выданного налоговым органом,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банка о наличии банковского счета с указанием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обязательство о сохранности маточного поголовья;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справка о наличии кормовых культур в севообороте или договор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покупку кормов.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предприятия (хозяйства)____________________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 (</w:t>
      </w:r>
      <w:r>
        <w:rPr>
          <w:rFonts w:ascii="Times New Roman"/>
          <w:b w:val="false"/>
          <w:i w:val="false"/>
          <w:color w:val="000000"/>
          <w:sz w:val="28"/>
        </w:rPr>
        <w:t>Ф.И.О.,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«__» ___ 20__ года.</w:t>
      </w:r>
    </w:p>
    <w:bookmarkStart w:name="z11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Подтверждаю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отдела сельского хозяйства 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 20__ года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(Ф.И.О., подпись, печать)</w:t>
      </w:r>
    </w:p>
    <w:bookmarkStart w:name="z11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 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июня 2012 года № 3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 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</w:t>
      </w:r>
      <w:r>
        <w:rPr>
          <w:rFonts w:ascii="Times New Roman"/>
          <w:b w:val="false"/>
          <w:i w:val="false"/>
          <w:color w:val="000000"/>
          <w:sz w:val="28"/>
        </w:rPr>
        <w:t>(Ф.И.О.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«__»______ 20___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акт (ежемесячный)</w:t>
      </w:r>
      <w:r>
        <w:rPr>
          <w:rFonts w:ascii="Times New Roman"/>
          <w:b/>
          <w:i w:val="false"/>
          <w:color w:val="000000"/>
          <w:vertAlign w:val="superscript"/>
        </w:rPr>
        <w:t>*</w:t>
      </w:r>
      <w:r>
        <w:br/>
      </w:r>
      <w:r>
        <w:rPr>
          <w:rFonts w:ascii="Times New Roman"/>
          <w:b/>
          <w:i w:val="false"/>
          <w:color w:val="000000"/>
        </w:rPr>
        <w:t>
о реализации животноводческой продукции, а также количестве</w:t>
      </w:r>
      <w:r>
        <w:br/>
      </w:r>
      <w:r>
        <w:rPr>
          <w:rFonts w:ascii="Times New Roman"/>
          <w:b/>
          <w:i w:val="false"/>
          <w:color w:val="000000"/>
        </w:rPr>
        <w:t>
коров по _________________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5"/>
        <w:gridCol w:w="2491"/>
        <w:gridCol w:w="1967"/>
        <w:gridCol w:w="2098"/>
        <w:gridCol w:w="2361"/>
        <w:gridCol w:w="1968"/>
      </w:tblGrid>
      <w:tr>
        <w:trPr>
          <w:trHeight w:val="2055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получателя субсидии, его реквизиты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Субсидируемая животноводческая продукция, тонн, штук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коров, голов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дата и № платежного документа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реализованной животноводческой продукции, тонн, тыс. штук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покупателя, его реквизиты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району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*</w:t>
      </w:r>
      <w:r>
        <w:rPr>
          <w:rFonts w:ascii="Times New Roman"/>
          <w:b w:val="false"/>
          <w:i w:val="false"/>
          <w:color w:val="000000"/>
          <w:sz w:val="28"/>
        </w:rPr>
        <w:t> составляется отдельно на каждый вид субсидируемой животноводческой продукции.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Начальник отдела сельского хозяйства </w:t>
      </w:r>
      <w:r>
        <w:rPr>
          <w:rFonts w:ascii="Times New Roman"/>
          <w:b w:val="false"/>
          <w:i/>
          <w:color w:val="000000"/>
          <w:sz w:val="28"/>
        </w:rPr>
        <w:t>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отдела сельского хозяйства _______ (Ф.И.О., подпись)</w:t>
      </w:r>
    </w:p>
    <w:bookmarkStart w:name="z11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 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июня 2012 года № 3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список</w:t>
      </w:r>
      <w:r>
        <w:br/>
      </w:r>
      <w:r>
        <w:rPr>
          <w:rFonts w:ascii="Times New Roman"/>
          <w:b/>
          <w:i w:val="false"/>
          <w:color w:val="000000"/>
        </w:rPr>
        <w:t>
распределения квот среди участников программы субсидирования и</w:t>
      </w:r>
      <w:r>
        <w:br/>
      </w:r>
      <w:r>
        <w:rPr>
          <w:rFonts w:ascii="Times New Roman"/>
          <w:b/>
          <w:i w:val="false"/>
          <w:color w:val="000000"/>
        </w:rPr>
        <w:t>
размеров бюджетных субсидий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8"/>
        <w:gridCol w:w="1473"/>
        <w:gridCol w:w="2049"/>
        <w:gridCol w:w="744"/>
        <w:gridCol w:w="1208"/>
        <w:gridCol w:w="1496"/>
        <w:gridCol w:w="2005"/>
        <w:gridCol w:w="2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поголовья, голов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маток, голов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Поголовье на откорме, голов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Поголовье дойных коров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 (уровень)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птицы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товарное яйцо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Шерсть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Баранина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Конина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Кумыс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Шубат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коров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533"/>
        <w:gridCol w:w="1133"/>
        <w:gridCol w:w="1789"/>
        <w:gridCol w:w="1533"/>
        <w:gridCol w:w="2373"/>
        <w:gridCol w:w="1453"/>
        <w:gridCol w:w="15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производства продукции, тонн, тыс. штук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за единицу реализованной продукции,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Доведенная квота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 (уровень)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тонн, тыс. штук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тыс. тенге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птицы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товарное яйцо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Шерсть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Баранина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Конина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Кумыс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Шубат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коров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*заполняется на субсидирование стоимости сочных и грубых кормов, используемых для кормления маточного поголовья (коров) крупного рогатого скота.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сельского хозяйства области в течение четырех дней со дня утверждения квот представляет в Министерство сельского хозяйства копию решения акима области об утверждении квот для товаропроизводителей, участвующих в программе субсидирования.</w:t>
      </w:r>
    </w:p>
    <w:bookmarkStart w:name="z11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 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июня 2012 года № 3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управления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_______________</w:t>
      </w:r>
      <w:r>
        <w:rPr>
          <w:rFonts w:ascii="Times New Roman"/>
          <w:b w:val="false"/>
          <w:i w:val="false"/>
          <w:color w:val="000000"/>
          <w:sz w:val="28"/>
        </w:rPr>
        <w:t>(Ф.И.О.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«___»__________ 20_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Сводная ведомость по области</w:t>
      </w:r>
      <w:r>
        <w:br/>
      </w:r>
      <w:r>
        <w:rPr>
          <w:rFonts w:ascii="Times New Roman"/>
          <w:b/>
          <w:i w:val="false"/>
          <w:color w:val="000000"/>
        </w:rPr>
        <w:t>
об объемах реализованной животноводческой продукции,</w:t>
      </w:r>
      <w:r>
        <w:br/>
      </w:r>
      <w:r>
        <w:rPr>
          <w:rFonts w:ascii="Times New Roman"/>
          <w:b/>
          <w:i w:val="false"/>
          <w:color w:val="000000"/>
        </w:rPr>
        <w:t>
а также количестве коров и выплате субсидий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6"/>
        <w:gridCol w:w="1171"/>
        <w:gridCol w:w="1172"/>
        <w:gridCol w:w="1172"/>
        <w:gridCol w:w="1960"/>
        <w:gridCol w:w="1263"/>
        <w:gridCol w:w="1436"/>
        <w:gridCol w:w="1429"/>
        <w:gridCol w:w="143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 квота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за единицу 1 кг, штук, реализованной животноводческой продукции или на 1 голову,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реализовано животноводческой продукции, тонн, тыс.штук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использовано комбикормов (концкормов) для производства мяса, яиц, тонн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сельхозтоваропроизводителя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штук, гол.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месяц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месяц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8"/>
        <w:gridCol w:w="1166"/>
        <w:gridCol w:w="1163"/>
        <w:gridCol w:w="1227"/>
        <w:gridCol w:w="2057"/>
        <w:gridCol w:w="1866"/>
        <w:gridCol w:w="1930"/>
        <w:gridCol w:w="163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 квота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 сумма субсидий с начала года, тенге</w:t>
            </w:r>
          </w:p>
        </w:tc>
        <w:tc>
          <w:tcPr>
            <w:tcW w:w="1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Оплачено с начала года, тенге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причитающейся суммы субсидий, тенге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к оплате, тенге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сельхозтоваропроизводителя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тонн,тыс. штук, гол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отдела сельского хозяйства ________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</w:t>
      </w:r>
      <w:r>
        <w:rPr>
          <w:rFonts w:ascii="Times New Roman"/>
          <w:b/>
          <w:i w:val="false"/>
          <w:color w:val="000000"/>
          <w:sz w:val="28"/>
        </w:rPr>
        <w:t>   _______________________</w:t>
      </w:r>
      <w:r>
        <w:rPr>
          <w:rFonts w:ascii="Times New Roman"/>
          <w:b w:val="false"/>
          <w:i w:val="false"/>
          <w:color w:val="000000"/>
          <w:sz w:val="28"/>
        </w:rPr>
        <w:t>(Ф.И.О., подпись)</w:t>
      </w:r>
    </w:p>
    <w:bookmarkStart w:name="z11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 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июня 2012 года № 3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управления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_________________(Ф.И.О.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«___»____________ 20_ года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(информация)</w:t>
      </w:r>
      <w:r>
        <w:rPr>
          <w:rFonts w:ascii="Times New Roman"/>
          <w:b/>
          <w:i w:val="false"/>
          <w:color w:val="000000"/>
          <w:vertAlign w:val="superscript"/>
        </w:rPr>
        <w:t>*</w:t>
      </w:r>
      <w:r>
        <w:br/>
      </w:r>
      <w:r>
        <w:rPr>
          <w:rFonts w:ascii="Times New Roman"/>
          <w:b/>
          <w:i w:val="false"/>
          <w:color w:val="000000"/>
        </w:rPr>
        <w:t>
по освоению средств по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2553"/>
        <w:gridCol w:w="881"/>
        <w:gridCol w:w="1158"/>
        <w:gridCol w:w="1256"/>
        <w:gridCol w:w="2893"/>
        <w:gridCol w:w="881"/>
        <w:gridCol w:w="1158"/>
        <w:gridCol w:w="1256"/>
      </w:tblGrid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Доведенная квота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Доведенный план финансирования, тыс. тенге**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реализовано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кг, тыс. штук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кг, тыс. штук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3373"/>
        <w:gridCol w:w="1177"/>
        <w:gridCol w:w="1546"/>
        <w:gridCol w:w="1678"/>
        <w:gridCol w:w="1180"/>
        <w:gridCol w:w="1551"/>
        <w:gridCol w:w="1314"/>
      </w:tblGrid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продукции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Находится на обработке в управлении сельского хозяйства Восточно-Казахстанской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оплачено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кг, тыс. штук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кг, тыс. штук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представляется ежемесячно не позднее 5 числа, следующим за отчетным месяцем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на отчетную дату с начала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весь объем реализации (без учета субсидий)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животноводства ____________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 (Ф.И.О., подпись)</w:t>
      </w:r>
    </w:p>
    <w:bookmarkStart w:name="z11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13 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июня 2012 года № 3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управления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_________________(Ф.И.О.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«___»____________ 20_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(информация)</w:t>
      </w:r>
      <w:r>
        <w:rPr>
          <w:rFonts w:ascii="Times New Roman"/>
          <w:b/>
          <w:i w:val="false"/>
          <w:color w:val="000000"/>
          <w:vertAlign w:val="superscript"/>
        </w:rPr>
        <w:t>*</w:t>
      </w:r>
      <w:r>
        <w:br/>
      </w:r>
      <w:r>
        <w:rPr>
          <w:rFonts w:ascii="Times New Roman"/>
          <w:b/>
          <w:i w:val="false"/>
          <w:color w:val="000000"/>
        </w:rPr>
        <w:t>
по объемам реализации животноводческой продукции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1"/>
        <w:gridCol w:w="2354"/>
        <w:gridCol w:w="2376"/>
        <w:gridCol w:w="1384"/>
        <w:gridCol w:w="1781"/>
        <w:gridCol w:w="1012"/>
        <w:gridCol w:w="1702"/>
      </w:tblGrid>
      <w:tr>
        <w:trPr>
          <w:trHeight w:val="30" w:hRule="atLeast"/>
        </w:trPr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</w:t>
            </w:r>
          </w:p>
        </w:tc>
        <w:tc>
          <w:tcPr>
            <w:tcW w:w="2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</w:t>
            </w:r>
          </w:p>
        </w:tc>
        <w:tc>
          <w:tcPr>
            <w:tcW w:w="2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Доведенная квота,тонн, тыс. штук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торговли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собственные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кг, штук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реализации,за 1 кг, 1 штуку, тенге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кг, штук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реализации,за 1 кг, 1 штуку, тенге</w:t>
            </w:r>
          </w:p>
        </w:tc>
      </w:tr>
      <w:tr>
        <w:trPr>
          <w:trHeight w:val="30" w:hRule="atLeast"/>
        </w:trPr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3"/>
        <w:gridCol w:w="1783"/>
        <w:gridCol w:w="1918"/>
        <w:gridCol w:w="934"/>
        <w:gridCol w:w="1440"/>
        <w:gridCol w:w="935"/>
        <w:gridCol w:w="1441"/>
        <w:gridCol w:w="935"/>
        <w:gridCol w:w="1441"/>
      </w:tblGrid>
      <w:tr>
        <w:trPr>
          <w:trHeight w:val="30" w:hRule="atLeast"/>
        </w:trPr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</w:t>
            </w:r>
          </w:p>
        </w:tc>
        <w:tc>
          <w:tcPr>
            <w:tcW w:w="1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продукции</w:t>
            </w:r>
          </w:p>
        </w:tc>
        <w:tc>
          <w:tcPr>
            <w:tcW w:w="1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Доведенная квота,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тонн, тыс. штук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переработки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собственные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кг, штук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реализации,за 1 кг, 1 штуку, тенге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кг, штук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реализации,за 1 кг, 1 штуку, тенге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кг, штук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реализации,за 1 кг, 1 штуку, тенге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цена реализации переработанной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больницам, школьным и дошкольным учреждениям и т.д.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отдела животноводства ____________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 (Ф.И.О., подпись</w:t>
      </w:r>
      <w:r>
        <w:rPr>
          <w:rFonts w:ascii="Times New Roman"/>
          <w:b w:val="false"/>
          <w:i/>
          <w:color w:val="000000"/>
          <w:sz w:val="28"/>
        </w:rPr>
        <w:t>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