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fd1" w14:textId="4508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ручьев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14 июня 2012 года N 132. Зарегистрировано Департаментом юстиции Восточно-Казахстанской области 10 июля 2012 года за N 2581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определения и установления границ и площадей водоохранных зон и водоохранных полос ручьев Быстрый ключ и Безымянный Долинного и Обручевского месторождений (на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"Казцинк")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водоохранную зону и водоохранную полосу ручьев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ручьев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 Е.) передать проект определения и установления границ и площадей водоохранных зон и водоохранных полос ручьев Быстрый ключ и Безымянный Долинного и Обручевского месторождений (на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"Казцинк") акиму города Риддер для принятия мер в соответствии с установленной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компетенцией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Кошелева В.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департамента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санитарно-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2012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ручьев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442"/>
        <w:gridCol w:w="780"/>
        <w:gridCol w:w="1318"/>
        <w:gridCol w:w="1901"/>
        <w:gridCol w:w="780"/>
        <w:gridCol w:w="1051"/>
        <w:gridCol w:w="1635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Ручьи Быстрый ключ и Безымянный 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410-660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определения и установления границ и площадей водоохранных зон и водоохранных полос ручьев Быстрый ключ и Безымянный Долинного и Обручевского месторождений (на участке проектируемого строительства шахтных стволов "Вентиляционный" и "Обручевский" Риддерского горно-обогатительного комплекса товарищества с ограниченной ответственностью "Казцинк").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