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6602" w14:textId="9526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27 июня 2012 года N 146. Зарегистрировано Департаментом юстиции Восточно-Казахстанской области 30 июля 2012 года за N 2622. Утратило силу - постановлением ВКО акимата от 28 декабря 2012 года N 332</w:t>
      </w:r>
    </w:p>
    <w:p>
      <w:pPr>
        <w:spacing w:after="0"/>
        <w:ind w:left="0"/>
        <w:jc w:val="both"/>
      </w:pPr>
      <w:r>
        <w:rPr>
          <w:rFonts w:ascii="Times New Roman"/>
          <w:b w:val="false"/>
          <w:i w:val="false"/>
          <w:color w:val="ff0000"/>
          <w:sz w:val="28"/>
        </w:rPr>
        <w:t>      Сноска. Утратило силу - постановлением ВКО акимата от 28.12.2012 N 332.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 107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25 мая 2010 года № 74-р «О мерах по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процесса» Восточно-Казахстанский областной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регламенты государственных услуг:</w:t>
      </w:r>
      <w:r>
        <w:br/>
      </w:r>
      <w:r>
        <w:rPr>
          <w:rFonts w:ascii="Times New Roman"/>
          <w:b w:val="false"/>
          <w:i w:val="false"/>
          <w:color w:val="000000"/>
          <w:sz w:val="28"/>
        </w:rPr>
        <w:t>
      1) </w:t>
      </w:r>
      <w:r>
        <w:rPr>
          <w:rFonts w:ascii="Times New Roman"/>
          <w:b w:val="false"/>
          <w:i w:val="false"/>
          <w:color w:val="000000"/>
          <w:sz w:val="28"/>
        </w:rPr>
        <w:t>«Оформление и выдача актов на право частной собственности на земельный участок»</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«Оформление и выдача актов на право постоянного землепользования»</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«Оформление и выдача актов на право временного возмездного (долгосрочного, краткосрочного) землепользования (аренды)»</w:t>
      </w:r>
      <w:r>
        <w:rPr>
          <w:rFonts w:ascii="Times New Roman"/>
          <w:b w:val="false"/>
          <w:i w:val="false"/>
          <w:color w:val="000000"/>
          <w:sz w:val="28"/>
        </w:rPr>
        <w:t>;</w:t>
      </w:r>
      <w:r>
        <w:br/>
      </w:r>
      <w:r>
        <w:rPr>
          <w:rFonts w:ascii="Times New Roman"/>
          <w:b w:val="false"/>
          <w:i w:val="false"/>
          <w:color w:val="000000"/>
          <w:sz w:val="28"/>
        </w:rPr>
        <w:t>
      4) </w:t>
      </w:r>
      <w:r>
        <w:rPr>
          <w:rFonts w:ascii="Times New Roman"/>
          <w:b w:val="false"/>
          <w:i w:val="false"/>
          <w:color w:val="000000"/>
          <w:sz w:val="28"/>
        </w:rPr>
        <w:t>«Оформление и выдача актов на право временного безвозмездного землепользования»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области                              С. Абденов</w:t>
      </w:r>
    </w:p>
    <w:bookmarkStart w:name="z4" w:id="1"/>
    <w:p>
      <w:pPr>
        <w:spacing w:after="0"/>
        <w:ind w:left="0"/>
        <w:jc w:val="both"/>
      </w:pPr>
      <w:r>
        <w:rPr>
          <w:rFonts w:ascii="Times New Roman"/>
          <w:b w:val="false"/>
          <w:i w:val="false"/>
          <w:color w:val="000000"/>
          <w:sz w:val="28"/>
        </w:rPr>
        <w:t>
Утвержден постановлением</w:t>
      </w:r>
      <w:r>
        <w:br/>
      </w:r>
      <w:r>
        <w:rPr>
          <w:rFonts w:ascii="Times New Roman"/>
          <w:b w:val="false"/>
          <w:i w:val="false"/>
          <w:color w:val="000000"/>
          <w:sz w:val="28"/>
        </w:rPr>
        <w:t>
Восточно-Казахстанского</w:t>
      </w:r>
      <w:r>
        <w:br/>
      </w:r>
      <w:r>
        <w:rPr>
          <w:rFonts w:ascii="Times New Roman"/>
          <w:b w:val="false"/>
          <w:i w:val="false"/>
          <w:color w:val="000000"/>
          <w:sz w:val="28"/>
        </w:rPr>
        <w:t>
областного акимата</w:t>
      </w:r>
      <w:r>
        <w:br/>
      </w:r>
      <w:r>
        <w:rPr>
          <w:rFonts w:ascii="Times New Roman"/>
          <w:b w:val="false"/>
          <w:i w:val="false"/>
          <w:color w:val="000000"/>
          <w:sz w:val="28"/>
        </w:rPr>
        <w:t>
от 27 июня 2012 года № 146</w:t>
      </w:r>
    </w:p>
    <w:bookmarkEnd w:id="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w:t>
      </w:r>
      <w:r>
        <w:br/>
      </w:r>
      <w:r>
        <w:rPr>
          <w:rFonts w:ascii="Times New Roman"/>
          <w:b/>
          <w:i w:val="false"/>
          <w:color w:val="000000"/>
        </w:rPr>
        <w:t>
частной собственности на земельный участок»</w:t>
      </w:r>
    </w:p>
    <w:bookmarkStart w:name="z5" w:id="2"/>
    <w:p>
      <w:pPr>
        <w:spacing w:after="0"/>
        <w:ind w:left="0"/>
        <w:jc w:val="left"/>
      </w:pPr>
      <w:r>
        <w:rPr>
          <w:rFonts w:ascii="Times New Roman"/>
          <w:b/>
          <w:i w:val="false"/>
          <w:color w:val="000000"/>
        </w:rPr>
        <w:t xml:space="preserve"> 
1. Основные понятия</w:t>
      </w:r>
    </w:p>
    <w:bookmarkEnd w:id="2"/>
    <w:bookmarkStart w:name="z6" w:id="3"/>
    <w:p>
      <w:pPr>
        <w:spacing w:after="0"/>
        <w:ind w:left="0"/>
        <w:jc w:val="both"/>
      </w:pPr>
      <w:r>
        <w:rPr>
          <w:rFonts w:ascii="Times New Roman"/>
          <w:b w:val="false"/>
          <w:i w:val="false"/>
          <w:color w:val="000000"/>
          <w:sz w:val="28"/>
        </w:rPr>
        <w:t>
      1. В настоящем Регламенте государственной услуги «Оформление и выдача актов на право частной собственности на земельный участок» (далее - Регламент) используются следующие термины и аббревиатуры:</w:t>
      </w:r>
      <w:r>
        <w:br/>
      </w:r>
      <w:r>
        <w:rPr>
          <w:rFonts w:ascii="Times New Roman"/>
          <w:b w:val="false"/>
          <w:i w:val="false"/>
          <w:color w:val="000000"/>
          <w:sz w:val="28"/>
        </w:rPr>
        <w:t>
      1) структурно-функциональные единицы -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и т.п. (далее – СФЕ);</w:t>
      </w:r>
      <w:r>
        <w:br/>
      </w:r>
      <w:r>
        <w:rPr>
          <w:rFonts w:ascii="Times New Roman"/>
          <w:b w:val="false"/>
          <w:i w:val="false"/>
          <w:color w:val="000000"/>
          <w:sz w:val="28"/>
        </w:rPr>
        <w:t>
      2) специализированное предприятие - специализированное республиканское государственное предприятие по ведению государственного земельного кадастра Агентства Республики Казахстан по управлению земельными ресурсами;</w:t>
      </w:r>
      <w:r>
        <w:br/>
      </w:r>
      <w:r>
        <w:rPr>
          <w:rFonts w:ascii="Times New Roman"/>
          <w:b w:val="false"/>
          <w:i w:val="false"/>
          <w:color w:val="000000"/>
          <w:sz w:val="28"/>
        </w:rPr>
        <w:t>
      3) потребитель – физическое или юридическое лицо;</w:t>
      </w:r>
      <w:r>
        <w:br/>
      </w:r>
      <w:r>
        <w:rPr>
          <w:rFonts w:ascii="Times New Roman"/>
          <w:b w:val="false"/>
          <w:i w:val="false"/>
          <w:color w:val="000000"/>
          <w:sz w:val="28"/>
        </w:rPr>
        <w:t>
      4) уполномоченный орган - структурное подразделение местных исполнительных органов области, района, городов областного, районного значения, осуществляющее функции в области земельных отношений.</w:t>
      </w:r>
    </w:p>
    <w:bookmarkEnd w:id="3"/>
    <w:bookmarkStart w:name="z7" w:id="4"/>
    <w:p>
      <w:pPr>
        <w:spacing w:after="0"/>
        <w:ind w:left="0"/>
        <w:jc w:val="left"/>
      </w:pPr>
      <w:r>
        <w:rPr>
          <w:rFonts w:ascii="Times New Roman"/>
          <w:b/>
          <w:i w:val="false"/>
          <w:color w:val="000000"/>
        </w:rPr>
        <w:t xml:space="preserve"> 
2. Общие положения</w:t>
      </w:r>
    </w:p>
    <w:bookmarkEnd w:id="4"/>
    <w:bookmarkStart w:name="z8" w:id="5"/>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w:t>
      </w:r>
      <w:r>
        <w:br/>
      </w:r>
      <w:r>
        <w:rPr>
          <w:rFonts w:ascii="Times New Roman"/>
          <w:b w:val="false"/>
          <w:i w:val="false"/>
          <w:color w:val="000000"/>
          <w:sz w:val="28"/>
        </w:rPr>
        <w:t>
</w:t>
      </w:r>
      <w:r>
        <w:rPr>
          <w:rFonts w:ascii="Times New Roman"/>
          <w:b w:val="false"/>
          <w:i w:val="false"/>
          <w:color w:val="000000"/>
          <w:sz w:val="28"/>
        </w:rPr>
        <w:t>
      3. Государственная услуга «Оформление и выдача актов на право частной собственности на земельный участок» (далее – государственная услуга) оказывается уполномоченным органом и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осуществляется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государственной услуги с указанием причин отказа в письменном виде.</w:t>
      </w:r>
      <w:r>
        <w:br/>
      </w:r>
      <w:r>
        <w:rPr>
          <w:rFonts w:ascii="Times New Roman"/>
          <w:b w:val="false"/>
          <w:i w:val="false"/>
          <w:color w:val="000000"/>
          <w:sz w:val="28"/>
        </w:rPr>
        <w:t>
</w:t>
      </w:r>
      <w:r>
        <w:rPr>
          <w:rFonts w:ascii="Times New Roman"/>
          <w:b w:val="false"/>
          <w:i w:val="false"/>
          <w:color w:val="000000"/>
          <w:sz w:val="28"/>
        </w:rPr>
        <w:t>
      7. В процессе оказания государственной услуги участвует специализированное предприятие, которое изготавливает акт на право частной собственности на земельный участок, по месту нахождения земельного участка.</w:t>
      </w:r>
    </w:p>
    <w:bookmarkEnd w:id="5"/>
    <w:bookmarkStart w:name="z14" w:id="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6"/>
    <w:bookmarkStart w:name="z15" w:id="7"/>
    <w:p>
      <w:pPr>
        <w:spacing w:after="0"/>
        <w:ind w:left="0"/>
        <w:jc w:val="both"/>
      </w:pPr>
      <w:r>
        <w:rPr>
          <w:rFonts w:ascii="Times New Roman"/>
          <w:b w:val="false"/>
          <w:i w:val="false"/>
          <w:color w:val="000000"/>
          <w:sz w:val="28"/>
        </w:rPr>
        <w:t>
      8. Для получения государственной услуги необходимо обратиться в уполномоченный орган или Центр, адреса которых указаны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График работы:</w:t>
      </w:r>
      <w:r>
        <w:br/>
      </w:r>
      <w:r>
        <w:rPr>
          <w:rFonts w:ascii="Times New Roman"/>
          <w:b w:val="false"/>
          <w:i w:val="false"/>
          <w:color w:val="000000"/>
          <w:sz w:val="28"/>
        </w:rPr>
        <w:t>
      1) уполномоченного органа –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 Центра – шесть рабочих дней в неделю, за исключением воскресенья и праздничных дней, с установленным графиком работы с 9-00 часов до 20-00 часов, без перерыва на обед.</w:t>
      </w:r>
      <w:r>
        <w:br/>
      </w:r>
      <w:r>
        <w:rPr>
          <w:rFonts w:ascii="Times New Roman"/>
          <w:b w:val="false"/>
          <w:i w:val="false"/>
          <w:color w:val="000000"/>
          <w:sz w:val="28"/>
        </w:rPr>
        <w:t>
      Адреса специализированных предприятий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График работы специализированного предприятия - пять рабочих дней в неделю, начало работы с 9-00 утра до 18-00 вечера, с перерывом на обед с 13-00 до 14-00 часов.</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в том числе о ходе оказания государственной услуги, потребитель может получить по телефонам, указанным в приложениях 1, 2 к настоящему Регламенту.</w:t>
      </w:r>
      <w:r>
        <w:br/>
      </w:r>
      <w:r>
        <w:rPr>
          <w:rFonts w:ascii="Times New Roman"/>
          <w:b w:val="false"/>
          <w:i w:val="false"/>
          <w:color w:val="000000"/>
          <w:sz w:val="28"/>
        </w:rPr>
        <w:t>
</w:t>
      </w:r>
      <w:r>
        <w:rPr>
          <w:rFonts w:ascii="Times New Roman"/>
          <w:b w:val="false"/>
          <w:i w:val="false"/>
          <w:color w:val="000000"/>
          <w:sz w:val="28"/>
        </w:rPr>
        <w:t>
      10. При оказании государственной услуги в уполномоченном органе документы, указанные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проверяются уполномоченным органом и направляются в специализированное предприятие для изготовления акта на право частной собственности на земельный участок или дубликата акта на право частной собственности на земельный участок в течение 1 (одного) рабочего дня.</w:t>
      </w:r>
      <w:r>
        <w:br/>
      </w:r>
      <w:r>
        <w:rPr>
          <w:rFonts w:ascii="Times New Roman"/>
          <w:b w:val="false"/>
          <w:i w:val="false"/>
          <w:color w:val="000000"/>
          <w:sz w:val="28"/>
        </w:rPr>
        <w:t>
      Специализированное предприятие изготавливает, передает акт на право частной собственности на земельный участок в уполномоченный орган в течение 4 (четырех) рабочих дней или дубликат акта на право частной собственности на земельный участок в течение 2 (двух) рабочих дней.</w:t>
      </w:r>
      <w:r>
        <w:br/>
      </w:r>
      <w:r>
        <w:rPr>
          <w:rFonts w:ascii="Times New Roman"/>
          <w:b w:val="false"/>
          <w:i w:val="false"/>
          <w:color w:val="000000"/>
          <w:sz w:val="28"/>
        </w:rPr>
        <w:t>
      Уполномоченный орган проверяет изготовленный акт на право частной собственности на земельный участок или дубликат акта на право частной собственности на земельный участок в течение 1 (одного) рабочего дня, подписывает руководителем (или исполняющим обязанности руководителя), заверяет гербовой печатью, регистрирует в книге выдачи актов.</w:t>
      </w:r>
      <w:r>
        <w:br/>
      </w:r>
      <w:r>
        <w:rPr>
          <w:rFonts w:ascii="Times New Roman"/>
          <w:b w:val="false"/>
          <w:i w:val="false"/>
          <w:color w:val="000000"/>
          <w:sz w:val="28"/>
        </w:rPr>
        <w:t>
      Акт на право частной собственности на земельный участок направляется потребителю по месту выдачи расписки.</w:t>
      </w:r>
      <w:r>
        <w:br/>
      </w:r>
      <w:r>
        <w:rPr>
          <w:rFonts w:ascii="Times New Roman"/>
          <w:b w:val="false"/>
          <w:i w:val="false"/>
          <w:color w:val="000000"/>
          <w:sz w:val="28"/>
        </w:rPr>
        <w:t>
      Выдача акта на право частной собственности на земельный участок осуществляется лично потребителю либо доверенному лицу с предоставлением доверенности на право получения расписки и документа, удостоверяющего личность потребителя либо доверенного лица.</w:t>
      </w:r>
      <w:r>
        <w:br/>
      </w:r>
      <w:r>
        <w:rPr>
          <w:rFonts w:ascii="Times New Roman"/>
          <w:b w:val="false"/>
          <w:i w:val="false"/>
          <w:color w:val="000000"/>
          <w:sz w:val="28"/>
        </w:rPr>
        <w:t>
      Потребитель либо его доверенное лицо расписывается в получении в книге регистрации и выдачи актов.</w:t>
      </w:r>
      <w:r>
        <w:br/>
      </w:r>
      <w:r>
        <w:rPr>
          <w:rFonts w:ascii="Times New Roman"/>
          <w:b w:val="false"/>
          <w:i w:val="false"/>
          <w:color w:val="000000"/>
          <w:sz w:val="28"/>
        </w:rPr>
        <w:t>
      В случаях, если потребитель не обратился за получением документов в срок, уполномоченный орган обеспечивает их хранение в течение шести месяцев, после чего передает их в архив специализированного предприятия.</w:t>
      </w:r>
      <w:r>
        <w:br/>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При оказании государственной услуги через Центр инспектор Центра осуществляет проверку полноты документов на соответствие пункту 16 настоящего Регламента, регистрацию в журнале и передачу документов инспектору накопительного отдела.</w:t>
      </w:r>
      <w:r>
        <w:br/>
      </w:r>
      <w:r>
        <w:rPr>
          <w:rFonts w:ascii="Times New Roman"/>
          <w:b w:val="false"/>
          <w:i w:val="false"/>
          <w:color w:val="000000"/>
          <w:sz w:val="28"/>
        </w:rPr>
        <w:t>
      Инспектор накопительного отдела Центра осуществляет сбор документов, составление реестра и отправку в уполномоченный орган.</w:t>
      </w:r>
      <w:r>
        <w:br/>
      </w:r>
      <w:r>
        <w:rPr>
          <w:rFonts w:ascii="Times New Roman"/>
          <w:b w:val="false"/>
          <w:i w:val="false"/>
          <w:color w:val="000000"/>
          <w:sz w:val="28"/>
        </w:rPr>
        <w:t>
      Принятые документы проверяются уполномоченным органом и направляются в специализированное предприятие для изготовления акта на право частной собственности на земельный участок или дубликата акта на право частной собственности на земельный участок в течение 1 (одного) рабочего дня.</w:t>
      </w:r>
      <w:r>
        <w:br/>
      </w:r>
      <w:r>
        <w:rPr>
          <w:rFonts w:ascii="Times New Roman"/>
          <w:b w:val="false"/>
          <w:i w:val="false"/>
          <w:color w:val="000000"/>
          <w:sz w:val="28"/>
        </w:rPr>
        <w:t>
      Специализированное предприятие изготавливает, передает акт на право частной собственности на земельный участок в уполномоченный орган в течение 4 (четырех) рабочих дней или дубликат акта на право частной собственности на земельный участок в течение 2 (двух) рабочих дней.</w:t>
      </w:r>
      <w:r>
        <w:br/>
      </w:r>
      <w:r>
        <w:rPr>
          <w:rFonts w:ascii="Times New Roman"/>
          <w:b w:val="false"/>
          <w:i w:val="false"/>
          <w:color w:val="000000"/>
          <w:sz w:val="28"/>
        </w:rPr>
        <w:t>
      Уполномоченный орган проверяет изготовленный акт на право частной собственности на земельный участок или дубликат акта на право частной собственности на земельный участок в течение 1 (одного) рабочего дня, подписывает руководителем (или исполняющим обязанности руководителя), заверяет гербовой печатью, регистрирует в книге выдачи актов и направляет в Центр для выдачи потребителю.</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составляет 6 рабочих дней,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отказывается в случае непредоставления потребителем соответствующих документов.</w:t>
      </w:r>
      <w:r>
        <w:br/>
      </w:r>
      <w:r>
        <w:rPr>
          <w:rFonts w:ascii="Times New Roman"/>
          <w:b w:val="false"/>
          <w:i w:val="false"/>
          <w:color w:val="000000"/>
          <w:sz w:val="28"/>
        </w:rPr>
        <w:t>
      Оказание государственной услуги может быть приостановлено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о выдаче акта на право частной собственности на земельный участок и необходимые документы в Центр или уполномоченный орган;</w:t>
      </w:r>
      <w:r>
        <w:br/>
      </w:r>
      <w:r>
        <w:rPr>
          <w:rFonts w:ascii="Times New Roman"/>
          <w:b w:val="false"/>
          <w:i w:val="false"/>
          <w:color w:val="000000"/>
          <w:sz w:val="28"/>
        </w:rPr>
        <w:t>
      2) инспектор Центра проводит проверку и прием документов, с присвоением штрих-кода, регистрацию заявления и выдает расписку о приеме документов;</w:t>
      </w:r>
      <w:r>
        <w:br/>
      </w:r>
      <w:r>
        <w:rPr>
          <w:rFonts w:ascii="Times New Roman"/>
          <w:b w:val="false"/>
          <w:i w:val="false"/>
          <w:color w:val="000000"/>
          <w:sz w:val="28"/>
        </w:rPr>
        <w:t>
      3) инспектор накопительного отдела Центра составляет реестр и передает документы в уполномоченный орган. Факт отправки пакета документов из Центра в уполномоченный орган фиксируется при помощи Сканера штрих-кода,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4) канцелярия уполномоченного органа принимает документы от потребителя или Центра, проверяет, проводит регистрацию заявления, фиксирует заявление в информационной системе Центра, выдает расписку и передает документы на рассмотрение руководству уполномоченного органа;</w:t>
      </w:r>
      <w:r>
        <w:br/>
      </w:r>
      <w:r>
        <w:rPr>
          <w:rFonts w:ascii="Times New Roman"/>
          <w:b w:val="false"/>
          <w:i w:val="false"/>
          <w:color w:val="000000"/>
          <w:sz w:val="28"/>
        </w:rPr>
        <w:t>
      5) руководство уполномоченного органа ознакамливается с документами и направляет их начальнику структурного подразделения уполномоченного органа (в уполномоченных органах городов и районов ответственному исполнителю);</w:t>
      </w:r>
      <w:r>
        <w:br/>
      </w:r>
      <w:r>
        <w:rPr>
          <w:rFonts w:ascii="Times New Roman"/>
          <w:b w:val="false"/>
          <w:i w:val="false"/>
          <w:color w:val="000000"/>
          <w:sz w:val="28"/>
        </w:rPr>
        <w:t>
      6) начальник структурного подразделения уполномоченного органа определяет ответственного исполнителя структурного подразделения уполномоченного органа и передает документы (для уполномоченного органа области);</w:t>
      </w:r>
      <w:r>
        <w:br/>
      </w:r>
      <w:r>
        <w:rPr>
          <w:rFonts w:ascii="Times New Roman"/>
          <w:b w:val="false"/>
          <w:i w:val="false"/>
          <w:color w:val="000000"/>
          <w:sz w:val="28"/>
        </w:rPr>
        <w:t>
      7) ответственный исполнитель структурного подразделения уполномоченного органа подготавливает запрос в специализированное предприятие для изготовления акта на право частной собственности на земельный участок или мотивированный отказ либо письменное уведомление о приостановлении оказания государственной услуги и передает руководству уполномоченного органа;</w:t>
      </w:r>
      <w:r>
        <w:br/>
      </w:r>
      <w:r>
        <w:rPr>
          <w:rFonts w:ascii="Times New Roman"/>
          <w:b w:val="false"/>
          <w:i w:val="false"/>
          <w:color w:val="000000"/>
          <w:sz w:val="28"/>
        </w:rPr>
        <w:t>
      8) руководство уполномоченного органа подписывает запрос в специализированное предприятие или мотивированный отказ либо письменное уведомление о приостановлении оказания государственной услуги и передает в канцелярию уполномоченного органа;</w:t>
      </w:r>
      <w:r>
        <w:br/>
      </w:r>
      <w:r>
        <w:rPr>
          <w:rFonts w:ascii="Times New Roman"/>
          <w:b w:val="false"/>
          <w:i w:val="false"/>
          <w:color w:val="000000"/>
          <w:sz w:val="28"/>
        </w:rPr>
        <w:t>
      9) канцелярия уполномоченного органа регистрирует запрос и направляет в специализированное предприятие или регистрирует мотивированный отказ либо письменное уведомление о приостановлении оказания государственной услуги и выдает потребителю;</w:t>
      </w:r>
      <w:r>
        <w:br/>
      </w:r>
      <w:r>
        <w:rPr>
          <w:rFonts w:ascii="Times New Roman"/>
          <w:b w:val="false"/>
          <w:i w:val="false"/>
          <w:color w:val="000000"/>
          <w:sz w:val="28"/>
        </w:rPr>
        <w:t>
      10) канцелярия специализированного предприятия регистрирует запрос и передает руководству специализированного предприятия на рассмотрение;</w:t>
      </w:r>
      <w:r>
        <w:br/>
      </w:r>
      <w:r>
        <w:rPr>
          <w:rFonts w:ascii="Times New Roman"/>
          <w:b w:val="false"/>
          <w:i w:val="false"/>
          <w:color w:val="000000"/>
          <w:sz w:val="28"/>
        </w:rPr>
        <w:t>
      11) руководство специализированного предприятия после рассмотрения передает документы в производственный отдел специализированного предприятия;</w:t>
      </w:r>
      <w:r>
        <w:br/>
      </w:r>
      <w:r>
        <w:rPr>
          <w:rFonts w:ascii="Times New Roman"/>
          <w:b w:val="false"/>
          <w:i w:val="false"/>
          <w:color w:val="000000"/>
          <w:sz w:val="28"/>
        </w:rPr>
        <w:t>
      12) производственный отдел специализированного предприятия изготавливает акт на право частной собственности на земельный участок, направляет на подписание руководству специализированного предприятия;</w:t>
      </w:r>
      <w:r>
        <w:br/>
      </w:r>
      <w:r>
        <w:rPr>
          <w:rFonts w:ascii="Times New Roman"/>
          <w:b w:val="false"/>
          <w:i w:val="false"/>
          <w:color w:val="000000"/>
          <w:sz w:val="28"/>
        </w:rPr>
        <w:t>
      13) руководство специализированного предприятия подписывает акт на право частной собственности на земельный участок и передает в уполномоченный орган;</w:t>
      </w:r>
      <w:r>
        <w:br/>
      </w:r>
      <w:r>
        <w:rPr>
          <w:rFonts w:ascii="Times New Roman"/>
          <w:b w:val="false"/>
          <w:i w:val="false"/>
          <w:color w:val="000000"/>
          <w:sz w:val="28"/>
        </w:rPr>
        <w:t>
      14) ответственный исполнитель структурного подразделения уполномоченного органа проводит экспертизу акта на право частной собственности на земельный участок на соответствие законодательству, и передает акт на право частной собственности на земельный участок руководству уполномоченного органа на подписание.</w:t>
      </w:r>
      <w:r>
        <w:br/>
      </w:r>
      <w:r>
        <w:rPr>
          <w:rFonts w:ascii="Times New Roman"/>
          <w:b w:val="false"/>
          <w:i w:val="false"/>
          <w:color w:val="000000"/>
          <w:sz w:val="28"/>
        </w:rPr>
        <w:t>
      В случае выявления ошибок и неточности, документы возвращаются в специализированное предприятие для их устранения в тот же день;</w:t>
      </w:r>
      <w:r>
        <w:br/>
      </w:r>
      <w:r>
        <w:rPr>
          <w:rFonts w:ascii="Times New Roman"/>
          <w:b w:val="false"/>
          <w:i w:val="false"/>
          <w:color w:val="000000"/>
          <w:sz w:val="28"/>
        </w:rPr>
        <w:t>
      15) руководство уполномоченного органа подписывает акт на право частной собственности на земельный участок и передает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w:t>
      </w:r>
      <w:r>
        <w:br/>
      </w:r>
      <w:r>
        <w:rPr>
          <w:rFonts w:ascii="Times New Roman"/>
          <w:b w:val="false"/>
          <w:i w:val="false"/>
          <w:color w:val="000000"/>
          <w:sz w:val="28"/>
        </w:rPr>
        <w:t>
      16) ответственный исполнитель структурного подразделения уполномоченного органа заверяет акт на право частной собственности на земельный участок гербовой печатью, регистрирует в книге выдачи актов и передает в канцелярию уполномоченного органа;</w:t>
      </w:r>
      <w:r>
        <w:br/>
      </w:r>
      <w:r>
        <w:rPr>
          <w:rFonts w:ascii="Times New Roman"/>
          <w:b w:val="false"/>
          <w:i w:val="false"/>
          <w:color w:val="000000"/>
          <w:sz w:val="28"/>
        </w:rPr>
        <w:t>
      17) канцелярия уполномоченного органа направляет акт на право частной собственности на земельный участок в Центр, при этом фиксирует в информационной системе Центра или выдает потребителю в случае обращения в уполномоченный орган. При приеме акта на право частной собственности на земельный участок от уполномоченного органа, Центром фиксируются поступившие документы при помощи Сканера штрих-кода;</w:t>
      </w:r>
      <w:r>
        <w:br/>
      </w:r>
      <w:r>
        <w:rPr>
          <w:rFonts w:ascii="Times New Roman"/>
          <w:b w:val="false"/>
          <w:i w:val="false"/>
          <w:color w:val="000000"/>
          <w:sz w:val="28"/>
        </w:rPr>
        <w:t>
      18) Центр выдает потребителю акт на право частной собственности на земельный участок или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уполномоченном органе и в Центре, составляет 1 (один) сотрудник.</w:t>
      </w:r>
    </w:p>
    <w:bookmarkEnd w:id="7"/>
    <w:bookmarkStart w:name="z22" w:id="8"/>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8"/>
    <w:bookmarkStart w:name="z23" w:id="9"/>
    <w:p>
      <w:pPr>
        <w:spacing w:after="0"/>
        <w:ind w:left="0"/>
        <w:jc w:val="both"/>
      </w:pPr>
      <w:r>
        <w:rPr>
          <w:rFonts w:ascii="Times New Roman"/>
          <w:b w:val="false"/>
          <w:i w:val="false"/>
          <w:color w:val="000000"/>
          <w:sz w:val="28"/>
        </w:rPr>
        <w:t>
      15. Входящая корреспонденция (в том числе электронная) регистрируется в приемной уполномоченного органа. Заявителю выдается расписка о приеме документов,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 (для юридического лица);</w:t>
      </w:r>
      <w:r>
        <w:br/>
      </w:r>
      <w:r>
        <w:rPr>
          <w:rFonts w:ascii="Times New Roman"/>
          <w:b w:val="false"/>
          <w:i w:val="false"/>
          <w:color w:val="000000"/>
          <w:sz w:val="28"/>
        </w:rPr>
        <w:t>
      копия документа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приложению 4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на земельный участок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 (для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 согласно </w:t>
      </w:r>
      <w:r>
        <w:rPr>
          <w:rFonts w:ascii="Times New Roman"/>
          <w:b w:val="false"/>
          <w:i w:val="false"/>
          <w:color w:val="000000"/>
          <w:sz w:val="28"/>
        </w:rPr>
        <w:t>приложению 4</w:t>
      </w:r>
      <w:r>
        <w:rPr>
          <w:rFonts w:ascii="Times New Roman"/>
          <w:b w:val="false"/>
          <w:i w:val="false"/>
          <w:color w:val="000000"/>
          <w:sz w:val="28"/>
        </w:rPr>
        <w:t> к настоящему Регламенту;</w:t>
      </w:r>
      <w:r>
        <w:br/>
      </w:r>
      <w:r>
        <w:rPr>
          <w:rFonts w:ascii="Times New Roman"/>
          <w:b w:val="false"/>
          <w:i w:val="false"/>
          <w:color w:val="000000"/>
          <w:sz w:val="28"/>
        </w:rPr>
        <w:t>
      документ (квитанция) об уплате услуг за изготовление дубликата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Требованием к информационной безопасности является конфиденциальность выдаваемых и принимаемых материалов.</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участвуют следующие СФЕ:</w:t>
      </w:r>
      <w:r>
        <w:br/>
      </w:r>
      <w:r>
        <w:rPr>
          <w:rFonts w:ascii="Times New Roman"/>
          <w:b w:val="false"/>
          <w:i w:val="false"/>
          <w:color w:val="000000"/>
          <w:sz w:val="28"/>
        </w:rPr>
        <w:t>
      Группа СФЕ 2:</w:t>
      </w:r>
      <w:r>
        <w:br/>
      </w:r>
      <w:r>
        <w:rPr>
          <w:rFonts w:ascii="Times New Roman"/>
          <w:b w:val="false"/>
          <w:i w:val="false"/>
          <w:color w:val="000000"/>
          <w:sz w:val="28"/>
        </w:rPr>
        <w:t>
      1) СФЕ 1 - канцелярия уполномоченного органа;</w:t>
      </w:r>
      <w:r>
        <w:br/>
      </w:r>
      <w:r>
        <w:rPr>
          <w:rFonts w:ascii="Times New Roman"/>
          <w:b w:val="false"/>
          <w:i w:val="false"/>
          <w:color w:val="000000"/>
          <w:sz w:val="28"/>
        </w:rPr>
        <w:t>
      2) СФЕ 2 - руководство уполномоченного органа;</w:t>
      </w:r>
      <w:r>
        <w:br/>
      </w:r>
      <w:r>
        <w:rPr>
          <w:rFonts w:ascii="Times New Roman"/>
          <w:b w:val="false"/>
          <w:i w:val="false"/>
          <w:color w:val="000000"/>
          <w:sz w:val="28"/>
        </w:rPr>
        <w:t>
      3) СФЕ 3 - начальник структурного подразделения уполномоченного органа;</w:t>
      </w:r>
      <w:r>
        <w:br/>
      </w:r>
      <w:r>
        <w:rPr>
          <w:rFonts w:ascii="Times New Roman"/>
          <w:b w:val="false"/>
          <w:i w:val="false"/>
          <w:color w:val="000000"/>
          <w:sz w:val="28"/>
        </w:rPr>
        <w:t>
      4) СФЕ 4 - ответственный исполнитель структурного подразделения уполномоченного органа;</w:t>
      </w:r>
      <w:r>
        <w:br/>
      </w:r>
      <w:r>
        <w:rPr>
          <w:rFonts w:ascii="Times New Roman"/>
          <w:b w:val="false"/>
          <w:i w:val="false"/>
          <w:color w:val="000000"/>
          <w:sz w:val="28"/>
        </w:rPr>
        <w:t>
      Группа СФЕ 3:</w:t>
      </w:r>
      <w:r>
        <w:br/>
      </w:r>
      <w:r>
        <w:rPr>
          <w:rFonts w:ascii="Times New Roman"/>
          <w:b w:val="false"/>
          <w:i w:val="false"/>
          <w:color w:val="000000"/>
          <w:sz w:val="28"/>
        </w:rPr>
        <w:t>
      5) СФЕ 5 – канцелярия специализированного предприятия;</w:t>
      </w:r>
      <w:r>
        <w:br/>
      </w:r>
      <w:r>
        <w:rPr>
          <w:rFonts w:ascii="Times New Roman"/>
          <w:b w:val="false"/>
          <w:i w:val="false"/>
          <w:color w:val="000000"/>
          <w:sz w:val="28"/>
        </w:rPr>
        <w:t>
      6) СФЕ 6 – руководство специализированного предприятия;</w:t>
      </w:r>
      <w:r>
        <w:br/>
      </w:r>
      <w:r>
        <w:rPr>
          <w:rFonts w:ascii="Times New Roman"/>
          <w:b w:val="false"/>
          <w:i w:val="false"/>
          <w:color w:val="000000"/>
          <w:sz w:val="28"/>
        </w:rPr>
        <w:t>
      7) СФЕ 7 – производственный отдел специализированного предприятия;</w:t>
      </w:r>
      <w:r>
        <w:br/>
      </w:r>
      <w:r>
        <w:rPr>
          <w:rFonts w:ascii="Times New Roman"/>
          <w:b w:val="false"/>
          <w:i w:val="false"/>
          <w:color w:val="000000"/>
          <w:sz w:val="28"/>
        </w:rPr>
        <w:t>
      Группа СФЕ 1:</w:t>
      </w:r>
      <w:r>
        <w:br/>
      </w:r>
      <w:r>
        <w:rPr>
          <w:rFonts w:ascii="Times New Roman"/>
          <w:b w:val="false"/>
          <w:i w:val="false"/>
          <w:color w:val="000000"/>
          <w:sz w:val="28"/>
        </w:rPr>
        <w:t>
      8) СФЕ 8 - инспектор Центра;</w:t>
      </w:r>
      <w:r>
        <w:br/>
      </w:r>
      <w:r>
        <w:rPr>
          <w:rFonts w:ascii="Times New Roman"/>
          <w:b w:val="false"/>
          <w:i w:val="false"/>
          <w:color w:val="000000"/>
          <w:sz w:val="28"/>
        </w:rPr>
        <w:t>
      9) СФЕ 9 – инспектор накопительного отдела Центра.</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21. Форма акта на право частной собственности на земельный участок, в соответствии с которой предоставляется результат оказания государственной услуги, утверждена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w:t>
      </w:r>
    </w:p>
    <w:bookmarkEnd w:id="9"/>
    <w:bookmarkStart w:name="z30" w:id="10"/>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государственную услугу</w:t>
      </w:r>
    </w:p>
    <w:bookmarkEnd w:id="10"/>
    <w:bookmarkStart w:name="z31" w:id="11"/>
    <w:p>
      <w:pPr>
        <w:spacing w:after="0"/>
        <w:ind w:left="0"/>
        <w:jc w:val="both"/>
      </w:pPr>
      <w:r>
        <w:rPr>
          <w:rFonts w:ascii="Times New Roman"/>
          <w:b w:val="false"/>
          <w:i w:val="false"/>
          <w:color w:val="000000"/>
          <w:sz w:val="28"/>
        </w:rPr>
        <w:t>
      22. Должностные лица, оказывающие государственную услугу, несут ответственность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End w:id="11"/>
    <w:bookmarkStart w:name="z32" w:id="1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2"/>
    <w:p>
      <w:pPr>
        <w:spacing w:after="0"/>
        <w:ind w:left="0"/>
        <w:jc w:val="left"/>
      </w:pPr>
      <w:r>
        <w:rPr>
          <w:rFonts w:ascii="Times New Roman"/>
          <w:b/>
          <w:i w:val="false"/>
          <w:color w:val="000000"/>
        </w:rPr>
        <w:t xml:space="preserve"> Перечень уполномоченных органов</w:t>
      </w:r>
      <w:r>
        <w:br/>
      </w:r>
      <w:r>
        <w:rPr>
          <w:rFonts w:ascii="Times New Roman"/>
          <w:b/>
          <w:i w:val="false"/>
          <w:color w:val="000000"/>
        </w:rPr>
        <w:t>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3145"/>
        <w:gridCol w:w="3637"/>
        <w:gridCol w:w="2104"/>
        <w:gridCol w:w="3334"/>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структурных</w:t>
            </w:r>
            <w:r>
              <w:br/>
            </w:r>
            <w:r>
              <w:rPr>
                <w:rFonts w:ascii="Times New Roman"/>
                <w:b w:val="false"/>
                <w:i w:val="false"/>
                <w:color w:val="000000"/>
                <w:sz w:val="20"/>
              </w:rPr>
              <w:t>
подразделений</w:t>
            </w:r>
            <w:r>
              <w:br/>
            </w:r>
            <w:r>
              <w:rPr>
                <w:rFonts w:ascii="Times New Roman"/>
                <w:b w:val="false"/>
                <w:i w:val="false"/>
                <w:color w:val="000000"/>
                <w:sz w:val="20"/>
              </w:rPr>
              <w:t>
местных</w:t>
            </w:r>
            <w:r>
              <w:br/>
            </w:r>
            <w:r>
              <w:rPr>
                <w:rFonts w:ascii="Times New Roman"/>
                <w:b w:val="false"/>
                <w:i w:val="false"/>
                <w:color w:val="000000"/>
                <w:sz w:val="20"/>
              </w:rPr>
              <w:t>
исполнительных</w:t>
            </w:r>
            <w:r>
              <w:br/>
            </w:r>
            <w:r>
              <w:rPr>
                <w:rFonts w:ascii="Times New Roman"/>
                <w:b w:val="false"/>
                <w:i w:val="false"/>
                <w:color w:val="000000"/>
                <w:sz w:val="20"/>
              </w:rPr>
              <w:t>
органов области,</w:t>
            </w:r>
            <w:r>
              <w:br/>
            </w:r>
            <w:r>
              <w:rPr>
                <w:rFonts w:ascii="Times New Roman"/>
                <w:b w:val="false"/>
                <w:i w:val="false"/>
                <w:color w:val="000000"/>
                <w:sz w:val="20"/>
              </w:rPr>
              <w:t>
района (города</w:t>
            </w:r>
            <w:r>
              <w:br/>
            </w:r>
            <w:r>
              <w:rPr>
                <w:rFonts w:ascii="Times New Roman"/>
                <w:b w:val="false"/>
                <w:i w:val="false"/>
                <w:color w:val="000000"/>
                <w:sz w:val="20"/>
              </w:rPr>
              <w:t>
областного</w:t>
            </w:r>
            <w:r>
              <w:br/>
            </w:r>
            <w:r>
              <w:rPr>
                <w:rFonts w:ascii="Times New Roman"/>
                <w:b w:val="false"/>
                <w:i w:val="false"/>
                <w:color w:val="000000"/>
                <w:sz w:val="20"/>
              </w:rPr>
              <w:t>
значения)</w:t>
            </w:r>
            <w:r>
              <w:br/>
            </w:r>
            <w:r>
              <w:rPr>
                <w:rFonts w:ascii="Times New Roman"/>
                <w:b w:val="false"/>
                <w:i w:val="false"/>
                <w:color w:val="000000"/>
                <w:sz w:val="20"/>
              </w:rPr>
              <w:t>
осуществляющие</w:t>
            </w:r>
            <w:r>
              <w:br/>
            </w:r>
            <w:r>
              <w:rPr>
                <w:rFonts w:ascii="Times New Roman"/>
                <w:b w:val="false"/>
                <w:i w:val="false"/>
                <w:color w:val="000000"/>
                <w:sz w:val="20"/>
              </w:rPr>
              <w:t>
функции в области</w:t>
            </w:r>
            <w:r>
              <w:br/>
            </w:r>
            <w:r>
              <w:rPr>
                <w:rFonts w:ascii="Times New Roman"/>
                <w:b w:val="false"/>
                <w:i w:val="false"/>
                <w:color w:val="000000"/>
                <w:sz w:val="20"/>
              </w:rPr>
              <w:t>
земельных</w:t>
            </w:r>
            <w:r>
              <w:br/>
            </w:r>
            <w:r>
              <w:rPr>
                <w:rFonts w:ascii="Times New Roman"/>
                <w:b w:val="false"/>
                <w:i w:val="false"/>
                <w:color w:val="000000"/>
                <w:sz w:val="20"/>
              </w:rPr>
              <w:t>
отношений</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телефон</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адрес</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Восточно-Казахстанской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Усть-Каменогорск,</w:t>
            </w:r>
            <w:r>
              <w:br/>
            </w:r>
            <w:r>
              <w:rPr>
                <w:rFonts w:ascii="Times New Roman"/>
                <w:b w:val="false"/>
                <w:i w:val="false"/>
                <w:color w:val="000000"/>
                <w:sz w:val="20"/>
              </w:rPr>
              <w:t>
улица</w:t>
            </w:r>
            <w:r>
              <w:br/>
            </w:r>
            <w:r>
              <w:rPr>
                <w:rFonts w:ascii="Times New Roman"/>
                <w:b w:val="false"/>
                <w:i w:val="false"/>
                <w:color w:val="000000"/>
                <w:sz w:val="20"/>
              </w:rPr>
              <w:t>
К. Либкнехта, 19</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w:t>
            </w:r>
            <w:r>
              <w:br/>
            </w:r>
            <w:r>
              <w:rPr>
                <w:rFonts w:ascii="Times New Roman"/>
                <w:b w:val="false"/>
                <w:i w:val="false"/>
                <w:color w:val="000000"/>
                <w:sz w:val="20"/>
              </w:rPr>
              <w:t>
район, село</w:t>
            </w:r>
            <w:r>
              <w:br/>
            </w:r>
            <w:r>
              <w:rPr>
                <w:rFonts w:ascii="Times New Roman"/>
                <w:b w:val="false"/>
                <w:i w:val="false"/>
                <w:color w:val="000000"/>
                <w:sz w:val="20"/>
              </w:rPr>
              <w:t>
Карауыл,</w:t>
            </w:r>
            <w:r>
              <w:br/>
            </w:r>
            <w:r>
              <w:rPr>
                <w:rFonts w:ascii="Times New Roman"/>
                <w:b w:val="false"/>
                <w:i w:val="false"/>
                <w:color w:val="000000"/>
                <w:sz w:val="20"/>
              </w:rPr>
              <w:t>
улица Кунанбая, 14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Аягозского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w:t>
            </w:r>
            <w:r>
              <w:br/>
            </w:r>
            <w:r>
              <w:rPr>
                <w:rFonts w:ascii="Times New Roman"/>
                <w:b w:val="false"/>
                <w:i w:val="false"/>
                <w:color w:val="000000"/>
                <w:sz w:val="20"/>
              </w:rPr>
              <w:t>
район, город</w:t>
            </w:r>
            <w:r>
              <w:br/>
            </w:r>
            <w:r>
              <w:rPr>
                <w:rFonts w:ascii="Times New Roman"/>
                <w:b w:val="false"/>
                <w:i w:val="false"/>
                <w:color w:val="000000"/>
                <w:sz w:val="20"/>
              </w:rPr>
              <w:t>
Аягоз, улица</w:t>
            </w:r>
            <w:r>
              <w:br/>
            </w:r>
            <w:r>
              <w:rPr>
                <w:rFonts w:ascii="Times New Roman"/>
                <w:b w:val="false"/>
                <w:i w:val="false"/>
                <w:color w:val="000000"/>
                <w:sz w:val="20"/>
              </w:rPr>
              <w:t>
Аканаева, 63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Бескарагайского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район, село</w:t>
            </w:r>
            <w:r>
              <w:br/>
            </w:r>
            <w:r>
              <w:rPr>
                <w:rFonts w:ascii="Times New Roman"/>
                <w:b w:val="false"/>
                <w:i w:val="false"/>
                <w:color w:val="000000"/>
                <w:sz w:val="20"/>
              </w:rPr>
              <w:t>
Бескарагай,</w:t>
            </w:r>
            <w:r>
              <w:br/>
            </w:r>
            <w:r>
              <w:rPr>
                <w:rFonts w:ascii="Times New Roman"/>
                <w:b w:val="false"/>
                <w:i w:val="false"/>
                <w:color w:val="000000"/>
                <w:sz w:val="20"/>
              </w:rPr>
              <w:t>
улица</w:t>
            </w:r>
            <w:r>
              <w:br/>
            </w:r>
            <w:r>
              <w:rPr>
                <w:rFonts w:ascii="Times New Roman"/>
                <w:b w:val="false"/>
                <w:i w:val="false"/>
                <w:color w:val="000000"/>
                <w:sz w:val="20"/>
              </w:rPr>
              <w:t>
Сейфуллина,</w:t>
            </w:r>
            <w:r>
              <w:br/>
            </w:r>
            <w:r>
              <w:rPr>
                <w:rFonts w:ascii="Times New Roman"/>
                <w:b w:val="false"/>
                <w:i w:val="false"/>
                <w:color w:val="000000"/>
                <w:sz w:val="20"/>
              </w:rPr>
              <w:t>
146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zemkaragay@yandex.ru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Бородулихинского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район, село</w:t>
            </w:r>
            <w:r>
              <w:br/>
            </w:r>
            <w:r>
              <w:rPr>
                <w:rFonts w:ascii="Times New Roman"/>
                <w:b w:val="false"/>
                <w:i w:val="false"/>
                <w:color w:val="000000"/>
                <w:sz w:val="20"/>
              </w:rPr>
              <w:t>
Бородулиха,</w:t>
            </w:r>
            <w:r>
              <w:br/>
            </w:r>
            <w:r>
              <w:rPr>
                <w:rFonts w:ascii="Times New Roman"/>
                <w:b w:val="false"/>
                <w:i w:val="false"/>
                <w:color w:val="000000"/>
                <w:sz w:val="20"/>
              </w:rPr>
              <w:t>
улица Достык,</w:t>
            </w:r>
            <w:r>
              <w:br/>
            </w:r>
            <w:r>
              <w:rPr>
                <w:rFonts w:ascii="Times New Roman"/>
                <w:b w:val="false"/>
                <w:i w:val="false"/>
                <w:color w:val="000000"/>
                <w:sz w:val="20"/>
              </w:rPr>
              <w:t>
227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Boroduliha.zem@mail.ru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Глубоковского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район, поселок</w:t>
            </w:r>
            <w:r>
              <w:br/>
            </w:r>
            <w:r>
              <w:rPr>
                <w:rFonts w:ascii="Times New Roman"/>
                <w:b w:val="false"/>
                <w:i w:val="false"/>
                <w:color w:val="000000"/>
                <w:sz w:val="20"/>
              </w:rPr>
              <w:t>
Глубокое, улица</w:t>
            </w:r>
            <w:r>
              <w:br/>
            </w:r>
            <w:r>
              <w:rPr>
                <w:rFonts w:ascii="Times New Roman"/>
                <w:b w:val="false"/>
                <w:i w:val="false"/>
                <w:color w:val="000000"/>
                <w:sz w:val="20"/>
              </w:rPr>
              <w:t>
Поповича, 11 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otdzemglub@mail.kz</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Жарминского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w:t>
            </w:r>
            <w:r>
              <w:br/>
            </w:r>
            <w:r>
              <w:rPr>
                <w:rFonts w:ascii="Times New Roman"/>
                <w:b w:val="false"/>
                <w:i w:val="false"/>
                <w:color w:val="000000"/>
                <w:sz w:val="20"/>
              </w:rPr>
              <w:t>
район, село</w:t>
            </w:r>
            <w:r>
              <w:br/>
            </w:r>
            <w:r>
              <w:rPr>
                <w:rFonts w:ascii="Times New Roman"/>
                <w:b w:val="false"/>
                <w:i w:val="false"/>
                <w:color w:val="000000"/>
                <w:sz w:val="20"/>
              </w:rPr>
              <w:t>
Калбатау, улица</w:t>
            </w:r>
            <w:r>
              <w:br/>
            </w:r>
            <w:r>
              <w:rPr>
                <w:rFonts w:ascii="Times New Roman"/>
                <w:b w:val="false"/>
                <w:i w:val="false"/>
                <w:color w:val="000000"/>
                <w:sz w:val="20"/>
              </w:rPr>
              <w:t>
Достык, 98</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Зайсанского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w:t>
            </w:r>
            <w:r>
              <w:br/>
            </w:r>
            <w:r>
              <w:rPr>
                <w:rFonts w:ascii="Times New Roman"/>
                <w:b w:val="false"/>
                <w:i w:val="false"/>
                <w:color w:val="000000"/>
                <w:sz w:val="20"/>
              </w:rPr>
              <w:t>
район, город</w:t>
            </w:r>
            <w:r>
              <w:br/>
            </w:r>
            <w:r>
              <w:rPr>
                <w:rFonts w:ascii="Times New Roman"/>
                <w:b w:val="false"/>
                <w:i w:val="false"/>
                <w:color w:val="000000"/>
                <w:sz w:val="20"/>
              </w:rPr>
              <w:t>
Зайсан, улица</w:t>
            </w:r>
            <w:r>
              <w:br/>
            </w:r>
            <w:r>
              <w:rPr>
                <w:rFonts w:ascii="Times New Roman"/>
                <w:b w:val="false"/>
                <w:i w:val="false"/>
                <w:color w:val="000000"/>
                <w:sz w:val="20"/>
              </w:rPr>
              <w:t>
Жангельдина,</w:t>
            </w:r>
            <w:r>
              <w:br/>
            </w:r>
            <w:r>
              <w:rPr>
                <w:rFonts w:ascii="Times New Roman"/>
                <w:b w:val="false"/>
                <w:i w:val="false"/>
                <w:color w:val="000000"/>
                <w:sz w:val="20"/>
              </w:rPr>
              <w:t>
100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zsn_ozo@ 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Зыряновского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w:t>
            </w:r>
            <w:r>
              <w:br/>
            </w:r>
            <w:r>
              <w:rPr>
                <w:rFonts w:ascii="Times New Roman"/>
                <w:b w:val="false"/>
                <w:i w:val="false"/>
                <w:color w:val="000000"/>
                <w:sz w:val="20"/>
              </w:rPr>
              <w:t>
район, город</w:t>
            </w:r>
            <w:r>
              <w:br/>
            </w:r>
            <w:r>
              <w:rPr>
                <w:rFonts w:ascii="Times New Roman"/>
                <w:b w:val="false"/>
                <w:i w:val="false"/>
                <w:color w:val="000000"/>
                <w:sz w:val="20"/>
              </w:rPr>
              <w:t>
Зыряновск,</w:t>
            </w:r>
            <w:r>
              <w:br/>
            </w:r>
            <w:r>
              <w:rPr>
                <w:rFonts w:ascii="Times New Roman"/>
                <w:b w:val="false"/>
                <w:i w:val="false"/>
                <w:color w:val="000000"/>
                <w:sz w:val="20"/>
              </w:rPr>
              <w:t>
улица</w:t>
            </w:r>
            <w:r>
              <w:br/>
            </w:r>
            <w:r>
              <w:rPr>
                <w:rFonts w:ascii="Times New Roman"/>
                <w:b w:val="false"/>
                <w:i w:val="false"/>
                <w:color w:val="000000"/>
                <w:sz w:val="20"/>
              </w:rPr>
              <w:t>
Советская, 18</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 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Катон-Карагайского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w:t>
            </w:r>
            <w:r>
              <w:br/>
            </w:r>
            <w:r>
              <w:rPr>
                <w:rFonts w:ascii="Times New Roman"/>
                <w:b w:val="false"/>
                <w:i w:val="false"/>
                <w:color w:val="000000"/>
                <w:sz w:val="20"/>
              </w:rPr>
              <w:t>
Карагайский</w:t>
            </w:r>
            <w:r>
              <w:br/>
            </w:r>
            <w:r>
              <w:rPr>
                <w:rFonts w:ascii="Times New Roman"/>
                <w:b w:val="false"/>
                <w:i w:val="false"/>
                <w:color w:val="000000"/>
                <w:sz w:val="20"/>
              </w:rPr>
              <w:t>
район, село</w:t>
            </w:r>
            <w:r>
              <w:br/>
            </w:r>
            <w:r>
              <w:rPr>
                <w:rFonts w:ascii="Times New Roman"/>
                <w:b w:val="false"/>
                <w:i w:val="false"/>
                <w:color w:val="000000"/>
                <w:sz w:val="20"/>
              </w:rPr>
              <w:t>
Улкен Нарын,</w:t>
            </w:r>
            <w:r>
              <w:br/>
            </w:r>
            <w:r>
              <w:rPr>
                <w:rFonts w:ascii="Times New Roman"/>
                <w:b w:val="false"/>
                <w:i w:val="false"/>
                <w:color w:val="000000"/>
                <w:sz w:val="20"/>
              </w:rPr>
              <w:t>
улица</w:t>
            </w:r>
            <w:r>
              <w:br/>
            </w:r>
            <w:r>
              <w:rPr>
                <w:rFonts w:ascii="Times New Roman"/>
                <w:b w:val="false"/>
                <w:i w:val="false"/>
                <w:color w:val="000000"/>
                <w:sz w:val="20"/>
              </w:rPr>
              <w:t>
Абылайхана, 91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Кокпектинского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район, село</w:t>
            </w:r>
            <w:r>
              <w:br/>
            </w:r>
            <w:r>
              <w:rPr>
                <w:rFonts w:ascii="Times New Roman"/>
                <w:b w:val="false"/>
                <w:i w:val="false"/>
                <w:color w:val="000000"/>
                <w:sz w:val="20"/>
              </w:rPr>
              <w:t>
Кокпекты, улица</w:t>
            </w:r>
            <w:r>
              <w:br/>
            </w:r>
            <w:r>
              <w:rPr>
                <w:rFonts w:ascii="Times New Roman"/>
                <w:b w:val="false"/>
                <w:i w:val="false"/>
                <w:color w:val="000000"/>
                <w:sz w:val="20"/>
              </w:rPr>
              <w:t>
Аухадиева, 42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Курчумского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w:t>
            </w:r>
            <w:r>
              <w:br/>
            </w:r>
            <w:r>
              <w:rPr>
                <w:rFonts w:ascii="Times New Roman"/>
                <w:b w:val="false"/>
                <w:i w:val="false"/>
                <w:color w:val="000000"/>
                <w:sz w:val="20"/>
              </w:rPr>
              <w:t>
район, село</w:t>
            </w:r>
            <w:r>
              <w:br/>
            </w:r>
            <w:r>
              <w:rPr>
                <w:rFonts w:ascii="Times New Roman"/>
                <w:b w:val="false"/>
                <w:i w:val="false"/>
                <w:color w:val="000000"/>
                <w:sz w:val="20"/>
              </w:rPr>
              <w:t>
Курчум, улица</w:t>
            </w:r>
            <w:r>
              <w:br/>
            </w:r>
            <w:r>
              <w:rPr>
                <w:rFonts w:ascii="Times New Roman"/>
                <w:b w:val="false"/>
                <w:i w:val="false"/>
                <w:color w:val="000000"/>
                <w:sz w:val="20"/>
              </w:rPr>
              <w:t>
Бауржана</w:t>
            </w:r>
            <w:r>
              <w:br/>
            </w:r>
            <w:r>
              <w:rPr>
                <w:rFonts w:ascii="Times New Roman"/>
                <w:b w:val="false"/>
                <w:i w:val="false"/>
                <w:color w:val="000000"/>
                <w:sz w:val="20"/>
              </w:rPr>
              <w:t>
Момышулы, 77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Тарбагатайского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11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Уланского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Касыма Кайсенова, дом 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Урджарского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122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Шемонаихинского района»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улица Советская, 61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Риддер»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Тохтарова, 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Ozo_ridder@mail.ru</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Семей»</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Интернациональная, 8</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w:t>
            </w:r>
          </w:p>
          <w:p>
            <w:pPr>
              <w:spacing w:after="20"/>
              <w:ind w:left="20"/>
              <w:jc w:val="both"/>
            </w:pPr>
            <w:r>
              <w:rPr>
                <w:rFonts w:ascii="Times New Roman"/>
                <w:b w:val="false"/>
                <w:i w:val="false"/>
                <w:color w:val="000000"/>
                <w:sz w:val="20"/>
              </w:rPr>
              <w:t>akimsemey.gov.kz</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Усть-Каменогорск»</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Кирова, 33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bl>
    <w:bookmarkStart w:name="z34" w:id="1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частной собственности</w:t>
      </w:r>
      <w:r>
        <w:br/>
      </w:r>
      <w:r>
        <w:rPr>
          <w:rFonts w:ascii="Times New Roman"/>
          <w:b w:val="false"/>
          <w:i w:val="false"/>
          <w:color w:val="000000"/>
          <w:sz w:val="28"/>
        </w:rPr>
        <w:t>
на земельный участок»</w:t>
      </w:r>
    </w:p>
    <w:bookmarkEnd w:id="13"/>
    <w:p>
      <w:pPr>
        <w:spacing w:after="0"/>
        <w:ind w:left="0"/>
        <w:jc w:val="left"/>
      </w:pPr>
      <w:r>
        <w:rPr>
          <w:rFonts w:ascii="Times New Roman"/>
          <w:b/>
          <w:i w:val="false"/>
          <w:color w:val="000000"/>
        </w:rPr>
        <w:t xml:space="preserve"> Центры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5687"/>
        <w:gridCol w:w="3824"/>
        <w:gridCol w:w="2673"/>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r>
              <w:br/>
            </w:r>
            <w:r>
              <w:rPr>
                <w:rFonts w:ascii="Times New Roman"/>
                <w:b w:val="false"/>
                <w:i w:val="false"/>
                <w:color w:val="000000"/>
                <w:sz w:val="20"/>
              </w:rPr>
              <w:t>
(филиалы, отделы,</w:t>
            </w:r>
            <w:r>
              <w:br/>
            </w:r>
            <w:r>
              <w:rPr>
                <w:rFonts w:ascii="Times New Roman"/>
                <w:b w:val="false"/>
                <w:i w:val="false"/>
                <w:color w:val="000000"/>
                <w:sz w:val="20"/>
              </w:rPr>
              <w:t>
отделения)</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месторасположения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w:t>
            </w:r>
            <w:r>
              <w:br/>
            </w:r>
            <w:r>
              <w:rPr>
                <w:rFonts w:ascii="Times New Roman"/>
                <w:b w:val="false"/>
                <w:i w:val="false"/>
                <w:color w:val="000000"/>
                <w:sz w:val="20"/>
              </w:rPr>
              <w:t>
данные</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78-42-90</w:t>
            </w:r>
          </w:p>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22-48-03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отдел № 1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60-39-22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отдел № 2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57-83-88</w:t>
            </w:r>
          </w:p>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22-81-37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2-23-35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2-67-81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6-02-39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96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2-23-60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2-13-10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4-62-62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Кобекова,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2-24-96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 Кайсенова, дом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2-78-96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микрорайон 3, дом 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3-41-00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отдел № 1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дом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33-57-97</w:t>
            </w:r>
          </w:p>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33-55-93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отдел № 2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52-69-29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Кунанбая, 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2-22-64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Актанберды, 28 А/Б</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5-24-32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9-06-30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2-20-48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Абая, 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2-21-66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2-21-71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отдел филиала Республиканского государственного предприятия «Центр обслуживания населения» по Восточно-Казахстанской области</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187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2-19-85</w:t>
            </w:r>
          </w:p>
        </w:tc>
      </w:tr>
    </w:tbl>
    <w:bookmarkStart w:name="z35" w:id="1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4"/>
    <w:p>
      <w:pPr>
        <w:spacing w:after="0"/>
        <w:ind w:left="0"/>
        <w:jc w:val="left"/>
      </w:pPr>
      <w:r>
        <w:rPr>
          <w:rFonts w:ascii="Times New Roman"/>
          <w:b/>
          <w:i w:val="false"/>
          <w:color w:val="000000"/>
        </w:rPr>
        <w:t xml:space="preserve"> Перечень специализированных предприятий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636"/>
        <w:gridCol w:w="3945"/>
        <w:gridCol w:w="2396"/>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специализированных</w:t>
            </w:r>
            <w:r>
              <w:br/>
            </w:r>
            <w:r>
              <w:rPr>
                <w:rFonts w:ascii="Times New Roman"/>
                <w:b w:val="false"/>
                <w:i w:val="false"/>
                <w:color w:val="000000"/>
                <w:sz w:val="20"/>
              </w:rPr>
              <w:t>
предприятий (филиалы, отделы, отделения)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телефон</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Восточно-Казахстанское дочернее государственное предприятие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Ворошилова, 152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22-28-66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Киевская, 69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28-95-50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Байтурсынова, 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42-23-53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Кунанбая, 12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9-15-95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Аканаева, 63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3-00-32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9-06-61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Достык, 227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2-20-37</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Пирогова, 30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2-37-62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Мусылманкулова, 65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6-55-16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Кондюрина, 3а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2-18-30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Жаксыбаева, 32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6-20-92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92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2-19-03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Самарское, улица Горохова, 58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8(72333)</w:t>
            </w:r>
            <w:r>
              <w:br/>
            </w:r>
            <w:r>
              <w:rPr>
                <w:rFonts w:ascii="Times New Roman"/>
                <w:b w:val="false"/>
                <w:i w:val="false"/>
                <w:color w:val="000000"/>
                <w:sz w:val="20"/>
              </w:rPr>
              <w:t>
2-51-43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Ибежанова, 94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2-11-00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Кобекова, 19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2-23-64</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Касыма Кайсенова, дом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2-78-49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142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3-52-56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улица Советская, 62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3-17-86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Тохтарова, 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4-28-15</w:t>
            </w:r>
          </w:p>
        </w:tc>
      </w:tr>
    </w:tbl>
    <w:bookmarkStart w:name="z36" w:id="1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5"/>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наименование уполномоченного органа)</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w:t>
      </w:r>
      <w:r>
        <w:rPr>
          <w:rFonts w:ascii="Times New Roman"/>
          <w:b w:val="false"/>
          <w:i w:val="false"/>
          <w:color w:val="000000"/>
          <w:sz w:val="28"/>
        </w:rPr>
        <w:t>      </w:t>
      </w:r>
      <w:r>
        <w:br/>
      </w:r>
      <w:r>
        <w:rPr>
          <w:rFonts w:ascii="Times New Roman"/>
          <w:b w:val="false"/>
          <w:i w:val="false"/>
          <w:color w:val="000000"/>
          <w:sz w:val="28"/>
        </w:rPr>
        <w:t>
от 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физического лица</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либо полное наименование</w:t>
      </w:r>
      <w:r>
        <w:rPr>
          <w:rFonts w:ascii="Times New Roman"/>
          <w:b w:val="false"/>
          <w:i w:val="false"/>
          <w:color w:val="000000"/>
          <w:sz w:val="28"/>
        </w:rPr>
        <w:t>      </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юридического лица)</w:t>
      </w:r>
      <w:r>
        <w:rPr>
          <w:rFonts w:ascii="Times New Roman"/>
          <w:b w:val="false"/>
          <w:i w:val="false"/>
          <w:color w:val="000000"/>
          <w:sz w:val="28"/>
        </w:rPr>
        <w:t>      </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(реквизиты документа, удостоверяющего</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личность физического лица, или документа</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юридического лица,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частной собственности</w:t>
      </w:r>
      <w:r>
        <w:br/>
      </w:r>
      <w:r>
        <w:rPr>
          <w:rFonts w:ascii="Times New Roman"/>
          <w:b/>
          <w:i w:val="false"/>
          <w:color w:val="000000"/>
        </w:rPr>
        <w:t>
на земельный участок</w:t>
      </w:r>
    </w:p>
    <w:p>
      <w:pPr>
        <w:spacing w:after="0"/>
        <w:ind w:left="0"/>
        <w:jc w:val="both"/>
      </w:pPr>
      <w:r>
        <w:rPr>
          <w:rFonts w:ascii="Times New Roman"/>
          <w:b w:val="false"/>
          <w:i w:val="false"/>
          <w:color w:val="000000"/>
          <w:sz w:val="28"/>
        </w:rPr>
        <w:t>Прошу выдать акт (дубликат акта) на право частной собственности</w:t>
      </w:r>
      <w:r>
        <w:br/>
      </w:r>
      <w:r>
        <w:rPr>
          <w:rFonts w:ascii="Times New Roman"/>
          <w:b w:val="false"/>
          <w:i w:val="false"/>
          <w:color w:val="000000"/>
          <w:sz w:val="28"/>
        </w:rPr>
        <w:t>
на земельный участок, расположенный по 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_______________________________________________</w:t>
      </w:r>
      <w:r>
        <w:br/>
      </w:r>
      <w:r>
        <w:rPr>
          <w:rFonts w:ascii="Times New Roman"/>
          <w:b w:val="false"/>
          <w:i w:val="false"/>
          <w:color w:val="000000"/>
          <w:sz w:val="28"/>
        </w:rPr>
        <w:t>
</w:t>
      </w:r>
      <w:r>
        <w:rPr>
          <w:rFonts w:ascii="Times New Roman"/>
          <w:b w:val="false"/>
          <w:i/>
          <w:color w:val="000000"/>
          <w:sz w:val="28"/>
        </w:rPr>
        <w:t>                         (целевое назначение земельного участка)</w:t>
      </w:r>
      <w:r>
        <w:br/>
      </w:r>
      <w:r>
        <w:rPr>
          <w:rFonts w:ascii="Times New Roman"/>
          <w:b w:val="false"/>
          <w:i w:val="false"/>
          <w:color w:val="000000"/>
          <w:sz w:val="28"/>
        </w:rPr>
        <w:t>
Дата __________    Заявитель __________________________________</w:t>
      </w:r>
      <w:r>
        <w:br/>
      </w:r>
      <w:r>
        <w:rPr>
          <w:rFonts w:ascii="Times New Roman"/>
          <w:b w:val="false"/>
          <w:i w:val="false"/>
          <w:color w:val="000000"/>
          <w:sz w:val="28"/>
        </w:rPr>
        <w:t xml:space="preserve">
                                      </w:t>
      </w:r>
      <w:r>
        <w:rPr>
          <w:rFonts w:ascii="Times New Roman"/>
          <w:b w:val="false"/>
          <w:i/>
          <w:color w:val="000000"/>
          <w:sz w:val="28"/>
        </w:rPr>
        <w:t>(фамилия, имя, отчество физического</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color w:val="000000"/>
          <w:sz w:val="28"/>
        </w:rPr>
        <w:t>                                            лица или представителя</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color w:val="000000"/>
          <w:sz w:val="28"/>
        </w:rPr>
        <w:t>                                          юридического лица, подпись)</w:t>
      </w:r>
    </w:p>
    <w:bookmarkStart w:name="z37" w:id="1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6"/>
    <w:p>
      <w:pPr>
        <w:spacing w:after="0"/>
        <w:ind w:left="0"/>
        <w:jc w:val="left"/>
      </w:pPr>
      <w:r>
        <w:rPr>
          <w:rFonts w:ascii="Times New Roman"/>
          <w:b/>
          <w:i w:val="false"/>
          <w:color w:val="000000"/>
        </w:rPr>
        <w:t xml:space="preserve">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2893"/>
        <w:gridCol w:w="2091"/>
        <w:gridCol w:w="2523"/>
        <w:gridCol w:w="2606"/>
        <w:gridCol w:w="2607"/>
      </w:tblGrid>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 потока</w:t>
            </w:r>
            <w:r>
              <w:br/>
            </w:r>
            <w:r>
              <w:rPr>
                <w:rFonts w:ascii="Times New Roman"/>
                <w:b w:val="false"/>
                <w:i w:val="false"/>
                <w:color w:val="000000"/>
                <w:sz w:val="20"/>
              </w:rPr>
              <w:t>
</w:t>
            </w:r>
            <w:r>
              <w:rPr>
                <w:rFonts w:ascii="Times New Roman"/>
                <w:b w:val="false"/>
                <w:i w:val="false"/>
                <w:color w:val="000000"/>
                <w:sz w:val="20"/>
              </w:rPr>
              <w:t>работ)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 принимает документы от потребителя с присвоением штрих-кода, регистрирует заявление и выдает расписку потребителю о приеме документов</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 реестр и направляет документы в уполномоченный орган</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 принимает документы от потребителя или от Центра, фиксирует в информационной системе Центра, регистрирует заявление и выдает расписку о приеме документов</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Ознакамливается с документами и направляет их начальнику структурного подразделения уполномоченного органа</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принятых документов инспектору накопительного отдела Центра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уполномоченный орган</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руководству уполномоченного органа</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наложения</w:t>
            </w:r>
            <w:r>
              <w:br/>
            </w:r>
            <w:r>
              <w:rPr>
                <w:rFonts w:ascii="Times New Roman"/>
                <w:b w:val="false"/>
                <w:i w:val="false"/>
                <w:color w:val="000000"/>
                <w:sz w:val="20"/>
              </w:rPr>
              <w:t>
</w:t>
            </w:r>
            <w:r>
              <w:rPr>
                <w:rFonts w:ascii="Times New Roman"/>
                <w:b w:val="false"/>
                <w:i w:val="false"/>
                <w:color w:val="000000"/>
                <w:sz w:val="20"/>
              </w:rPr>
              <w:t>резолюции</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w:t>
            </w:r>
            <w:r>
              <w:br/>
            </w:r>
            <w:r>
              <w:rPr>
                <w:rFonts w:ascii="Times New Roman"/>
                <w:b w:val="false"/>
                <w:i w:val="false"/>
                <w:color w:val="000000"/>
                <w:sz w:val="20"/>
              </w:rPr>
              <w:t>
</w:t>
            </w:r>
            <w:r>
              <w:rPr>
                <w:rFonts w:ascii="Times New Roman"/>
                <w:b w:val="false"/>
                <w:i w:val="false"/>
                <w:color w:val="000000"/>
                <w:sz w:val="20"/>
              </w:rPr>
              <w:t>начальнику структурного подразделения уполномоченного органа (в уполномоченных органах городов и районов ответственному исполнителю)</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45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2213"/>
        <w:gridCol w:w="2023"/>
        <w:gridCol w:w="2277"/>
        <w:gridCol w:w="2087"/>
        <w:gridCol w:w="1643"/>
        <w:gridCol w:w="2131"/>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w:t>
            </w:r>
            <w:r>
              <w:br/>
            </w:r>
            <w:r>
              <w:rPr>
                <w:rFonts w:ascii="Times New Roman"/>
                <w:b w:val="false"/>
                <w:i w:val="false"/>
                <w:color w:val="000000"/>
                <w:sz w:val="20"/>
              </w:rPr>
              <w:t>
</w:t>
            </w:r>
            <w:r>
              <w:rPr>
                <w:rFonts w:ascii="Times New Roman"/>
                <w:b w:val="false"/>
                <w:i w:val="false"/>
                <w:color w:val="000000"/>
                <w:sz w:val="20"/>
              </w:rPr>
              <w:t>потока</w:t>
            </w:r>
            <w:r>
              <w:br/>
            </w:r>
            <w:r>
              <w:rPr>
                <w:rFonts w:ascii="Times New Roman"/>
                <w:b w:val="false"/>
                <w:i w:val="false"/>
                <w:color w:val="000000"/>
                <w:sz w:val="20"/>
              </w:rPr>
              <w:t>
</w:t>
            </w:r>
            <w:r>
              <w:rPr>
                <w:rFonts w:ascii="Times New Roman"/>
                <w:b w:val="false"/>
                <w:i w:val="false"/>
                <w:color w:val="000000"/>
                <w:sz w:val="20"/>
              </w:rPr>
              <w:t>работ)</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(процесса,</w:t>
            </w:r>
            <w:r>
              <w:br/>
            </w:r>
            <w:r>
              <w:rPr>
                <w:rFonts w:ascii="Times New Roman"/>
                <w:b w:val="false"/>
                <w:i w:val="false"/>
                <w:color w:val="000000"/>
                <w:sz w:val="20"/>
              </w:rPr>
              <w:t>
</w:t>
            </w:r>
            <w:r>
              <w:rPr>
                <w:rFonts w:ascii="Times New Roman"/>
                <w:b w:val="false"/>
                <w:i w:val="false"/>
                <w:color w:val="000000"/>
                <w:sz w:val="20"/>
              </w:rPr>
              <w:t>процедуры,</w:t>
            </w:r>
            <w:r>
              <w:br/>
            </w:r>
            <w:r>
              <w:rPr>
                <w:rFonts w:ascii="Times New Roman"/>
                <w:b w:val="false"/>
                <w:i w:val="false"/>
                <w:color w:val="000000"/>
                <w:sz w:val="20"/>
              </w:rPr>
              <w:t>
</w:t>
            </w:r>
            <w:r>
              <w:rPr>
                <w:rFonts w:ascii="Times New Roman"/>
                <w:b w:val="false"/>
                <w:i w:val="false"/>
                <w:color w:val="000000"/>
                <w:sz w:val="20"/>
              </w:rPr>
              <w:t>операции) и</w:t>
            </w:r>
            <w:r>
              <w:br/>
            </w:r>
            <w:r>
              <w:rPr>
                <w:rFonts w:ascii="Times New Roman"/>
                <w:b w:val="false"/>
                <w:i w:val="false"/>
                <w:color w:val="000000"/>
                <w:sz w:val="20"/>
              </w:rPr>
              <w:t>
</w:t>
            </w:r>
            <w:r>
              <w:rPr>
                <w:rFonts w:ascii="Times New Roman"/>
                <w:b w:val="false"/>
                <w:i w:val="false"/>
                <w:color w:val="000000"/>
                <w:sz w:val="20"/>
              </w:rPr>
              <w:t>их описание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Определяет</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исполнителя</w:t>
            </w:r>
            <w:r>
              <w:br/>
            </w:r>
            <w:r>
              <w:rPr>
                <w:rFonts w:ascii="Times New Roman"/>
                <w:b w:val="false"/>
                <w:i w:val="false"/>
                <w:color w:val="000000"/>
                <w:sz w:val="20"/>
              </w:rPr>
              <w:t>
</w:t>
            </w:r>
            <w:r>
              <w:rPr>
                <w:rFonts w:ascii="Times New Roman"/>
                <w:b w:val="false"/>
                <w:i w:val="false"/>
                <w:color w:val="000000"/>
                <w:sz w:val="20"/>
              </w:rPr>
              <w:t>структур-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подразде-</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уполномо-</w:t>
            </w:r>
            <w:r>
              <w:br/>
            </w:r>
            <w:r>
              <w:rPr>
                <w:rFonts w:ascii="Times New Roman"/>
                <w:b w:val="false"/>
                <w:i w:val="false"/>
                <w:color w:val="000000"/>
                <w:sz w:val="20"/>
              </w:rPr>
              <w:t>
</w:t>
            </w:r>
            <w:r>
              <w:rPr>
                <w:rFonts w:ascii="Times New Roman"/>
                <w:b w:val="false"/>
                <w:i w:val="false"/>
                <w:color w:val="000000"/>
                <w:sz w:val="20"/>
              </w:rPr>
              <w:t>ченного</w:t>
            </w:r>
            <w:r>
              <w:br/>
            </w:r>
            <w:r>
              <w:rPr>
                <w:rFonts w:ascii="Times New Roman"/>
                <w:b w:val="false"/>
                <w:i w:val="false"/>
                <w:color w:val="000000"/>
                <w:sz w:val="20"/>
              </w:rPr>
              <w:t>
</w:t>
            </w:r>
            <w:r>
              <w:rPr>
                <w:rFonts w:ascii="Times New Roman"/>
                <w:b w:val="false"/>
                <w:i w:val="false"/>
                <w:color w:val="000000"/>
                <w:sz w:val="20"/>
              </w:rPr>
              <w:t>органа</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w:t>
            </w:r>
            <w:r>
              <w:br/>
            </w:r>
            <w:r>
              <w:rPr>
                <w:rFonts w:ascii="Times New Roman"/>
                <w:b w:val="false"/>
                <w:i w:val="false"/>
                <w:color w:val="000000"/>
                <w:sz w:val="20"/>
              </w:rPr>
              <w:t>
</w:t>
            </w:r>
            <w:r>
              <w:rPr>
                <w:rFonts w:ascii="Times New Roman"/>
                <w:b w:val="false"/>
                <w:i w:val="false"/>
                <w:color w:val="000000"/>
                <w:sz w:val="20"/>
              </w:rPr>
              <w:t>вает запрос в</w:t>
            </w:r>
            <w:r>
              <w:br/>
            </w:r>
            <w:r>
              <w:rPr>
                <w:rFonts w:ascii="Times New Roman"/>
                <w:b w:val="false"/>
                <w:i w:val="false"/>
                <w:color w:val="000000"/>
                <w:sz w:val="20"/>
              </w:rPr>
              <w:t>
</w:t>
            </w:r>
            <w:r>
              <w:rPr>
                <w:rFonts w:ascii="Times New Roman"/>
                <w:b w:val="false"/>
                <w:i w:val="false"/>
                <w:color w:val="000000"/>
                <w:sz w:val="20"/>
              </w:rPr>
              <w:t>специализи-</w:t>
            </w:r>
            <w:r>
              <w:br/>
            </w:r>
            <w:r>
              <w:rPr>
                <w:rFonts w:ascii="Times New Roman"/>
                <w:b w:val="false"/>
                <w:i w:val="false"/>
                <w:color w:val="000000"/>
                <w:sz w:val="20"/>
              </w:rPr>
              <w:t>
</w:t>
            </w:r>
            <w:r>
              <w:rPr>
                <w:rFonts w:ascii="Times New Roman"/>
                <w:b w:val="false"/>
                <w:i w:val="false"/>
                <w:color w:val="000000"/>
                <w:sz w:val="20"/>
              </w:rPr>
              <w:t>рованное</w:t>
            </w:r>
            <w:r>
              <w:br/>
            </w:r>
            <w:r>
              <w:rPr>
                <w:rFonts w:ascii="Times New Roman"/>
                <w:b w:val="false"/>
                <w:i w:val="false"/>
                <w:color w:val="000000"/>
                <w:sz w:val="20"/>
              </w:rPr>
              <w:t>
</w:t>
            </w:r>
            <w:r>
              <w:rPr>
                <w:rFonts w:ascii="Times New Roman"/>
                <w:b w:val="false"/>
                <w:i w:val="false"/>
                <w:color w:val="000000"/>
                <w:sz w:val="20"/>
              </w:rPr>
              <w:t>предприятие</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изготовления</w:t>
            </w:r>
            <w:r>
              <w:br/>
            </w:r>
            <w:r>
              <w:rPr>
                <w:rFonts w:ascii="Times New Roman"/>
                <w:b w:val="false"/>
                <w:i w:val="false"/>
                <w:color w:val="000000"/>
                <w:sz w:val="20"/>
              </w:rPr>
              <w:t>
</w:t>
            </w:r>
            <w:r>
              <w:rPr>
                <w:rFonts w:ascii="Times New Roman"/>
                <w:b w:val="false"/>
                <w:i w:val="false"/>
                <w:color w:val="000000"/>
                <w:sz w:val="20"/>
              </w:rPr>
              <w:t>акта на право</w:t>
            </w:r>
            <w:r>
              <w:br/>
            </w:r>
            <w:r>
              <w:rPr>
                <w:rFonts w:ascii="Times New Roman"/>
                <w:b w:val="false"/>
                <w:i w:val="false"/>
                <w:color w:val="000000"/>
                <w:sz w:val="20"/>
              </w:rPr>
              <w:t>
</w:t>
            </w:r>
            <w:r>
              <w:rPr>
                <w:rFonts w:ascii="Times New Roman"/>
                <w:b w:val="false"/>
                <w:i w:val="false"/>
                <w:color w:val="000000"/>
                <w:sz w:val="20"/>
              </w:rPr>
              <w:t>частной</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на земельный</w:t>
            </w:r>
            <w:r>
              <w:br/>
            </w:r>
            <w:r>
              <w:rPr>
                <w:rFonts w:ascii="Times New Roman"/>
                <w:b w:val="false"/>
                <w:i w:val="false"/>
                <w:color w:val="000000"/>
                <w:sz w:val="20"/>
              </w:rPr>
              <w:t>
</w:t>
            </w:r>
            <w:r>
              <w:rPr>
                <w:rFonts w:ascii="Times New Roman"/>
                <w:b w:val="false"/>
                <w:i w:val="false"/>
                <w:color w:val="000000"/>
                <w:sz w:val="20"/>
              </w:rPr>
              <w:t>участок или</w:t>
            </w:r>
            <w:r>
              <w:br/>
            </w:r>
            <w:r>
              <w:rPr>
                <w:rFonts w:ascii="Times New Roman"/>
                <w:b w:val="false"/>
                <w:i w:val="false"/>
                <w:color w:val="000000"/>
                <w:sz w:val="20"/>
              </w:rPr>
              <w:t>
</w:t>
            </w:r>
            <w:r>
              <w:rPr>
                <w:rFonts w:ascii="Times New Roman"/>
                <w:b w:val="false"/>
                <w:i w:val="false"/>
                <w:color w:val="000000"/>
                <w:sz w:val="20"/>
              </w:rPr>
              <w:t>мотивирован-</w:t>
            </w:r>
            <w:r>
              <w:br/>
            </w:r>
            <w:r>
              <w:rPr>
                <w:rFonts w:ascii="Times New Roman"/>
                <w:b w:val="false"/>
                <w:i w:val="false"/>
                <w:color w:val="000000"/>
                <w:sz w:val="20"/>
              </w:rPr>
              <w:t>
</w:t>
            </w:r>
            <w:r>
              <w:rPr>
                <w:rFonts w:ascii="Times New Roman"/>
                <w:b w:val="false"/>
                <w:i w:val="false"/>
                <w:color w:val="000000"/>
                <w:sz w:val="20"/>
              </w:rPr>
              <w:t>ный отказ</w:t>
            </w:r>
            <w:r>
              <w:br/>
            </w:r>
            <w:r>
              <w:rPr>
                <w:rFonts w:ascii="Times New Roman"/>
                <w:b w:val="false"/>
                <w:i w:val="false"/>
                <w:color w:val="000000"/>
                <w:sz w:val="20"/>
              </w:rPr>
              <w:t>
</w:t>
            </w:r>
            <w:r>
              <w:rPr>
                <w:rFonts w:ascii="Times New Roman"/>
                <w:b w:val="false"/>
                <w:i w:val="false"/>
                <w:color w:val="000000"/>
                <w:sz w:val="20"/>
              </w:rPr>
              <w:t>либо</w:t>
            </w:r>
            <w:r>
              <w:br/>
            </w:r>
            <w:r>
              <w:rPr>
                <w:rFonts w:ascii="Times New Roman"/>
                <w:b w:val="false"/>
                <w:i w:val="false"/>
                <w:color w:val="000000"/>
                <w:sz w:val="20"/>
              </w:rPr>
              <w:t>
</w:t>
            </w:r>
            <w:r>
              <w:rPr>
                <w:rFonts w:ascii="Times New Roman"/>
                <w:b w:val="false"/>
                <w:i w:val="false"/>
                <w:color w:val="000000"/>
                <w:sz w:val="20"/>
              </w:rPr>
              <w:t>письменное</w:t>
            </w:r>
            <w:r>
              <w:br/>
            </w:r>
            <w:r>
              <w:rPr>
                <w:rFonts w:ascii="Times New Roman"/>
                <w:b w:val="false"/>
                <w:i w:val="false"/>
                <w:color w:val="000000"/>
                <w:sz w:val="20"/>
              </w:rPr>
              <w:t>
</w:t>
            </w:r>
            <w:r>
              <w:rPr>
                <w:rFonts w:ascii="Times New Roman"/>
                <w:b w:val="false"/>
                <w:i w:val="false"/>
                <w:color w:val="000000"/>
                <w:sz w:val="20"/>
              </w:rPr>
              <w:t>уведомление о</w:t>
            </w:r>
            <w:r>
              <w:br/>
            </w:r>
            <w:r>
              <w:rPr>
                <w:rFonts w:ascii="Times New Roman"/>
                <w:b w:val="false"/>
                <w:i w:val="false"/>
                <w:color w:val="000000"/>
                <w:sz w:val="20"/>
              </w:rPr>
              <w:t>
</w:t>
            </w:r>
            <w:r>
              <w:rPr>
                <w:rFonts w:ascii="Times New Roman"/>
                <w:b w:val="false"/>
                <w:i w:val="false"/>
                <w:color w:val="000000"/>
                <w:sz w:val="20"/>
              </w:rPr>
              <w:t>приостановле-</w:t>
            </w:r>
            <w:r>
              <w:br/>
            </w:r>
            <w:r>
              <w:rPr>
                <w:rFonts w:ascii="Times New Roman"/>
                <w:b w:val="false"/>
                <w:i w:val="false"/>
                <w:color w:val="000000"/>
                <w:sz w:val="20"/>
              </w:rPr>
              <w:t>
</w:t>
            </w:r>
            <w:r>
              <w:rPr>
                <w:rFonts w:ascii="Times New Roman"/>
                <w:b w:val="false"/>
                <w:i w:val="false"/>
                <w:color w:val="000000"/>
                <w:sz w:val="20"/>
              </w:rPr>
              <w:t>нии оказания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ной услуги</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w:t>
            </w:r>
            <w:r>
              <w:br/>
            </w:r>
            <w:r>
              <w:rPr>
                <w:rFonts w:ascii="Times New Roman"/>
                <w:b w:val="false"/>
                <w:i w:val="false"/>
                <w:color w:val="000000"/>
                <w:sz w:val="20"/>
              </w:rPr>
              <w:t>
</w:t>
            </w:r>
            <w:r>
              <w:rPr>
                <w:rFonts w:ascii="Times New Roman"/>
                <w:b w:val="false"/>
                <w:i w:val="false"/>
                <w:color w:val="000000"/>
                <w:sz w:val="20"/>
              </w:rPr>
              <w:t>документ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рирует</w:t>
            </w:r>
            <w:r>
              <w:br/>
            </w:r>
            <w:r>
              <w:rPr>
                <w:rFonts w:ascii="Times New Roman"/>
                <w:b w:val="false"/>
                <w:i w:val="false"/>
                <w:color w:val="000000"/>
                <w:sz w:val="20"/>
              </w:rPr>
              <w:t>
</w:t>
            </w:r>
            <w:r>
              <w:rPr>
                <w:rFonts w:ascii="Times New Roman"/>
                <w:b w:val="false"/>
                <w:i w:val="false"/>
                <w:color w:val="000000"/>
                <w:sz w:val="20"/>
              </w:rPr>
              <w:t>документ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w:t>
            </w:r>
            <w:r>
              <w:br/>
            </w:r>
            <w:r>
              <w:rPr>
                <w:rFonts w:ascii="Times New Roman"/>
                <w:b w:val="false"/>
                <w:i w:val="false"/>
                <w:color w:val="000000"/>
                <w:sz w:val="20"/>
              </w:rPr>
              <w:t>
</w:t>
            </w:r>
            <w:r>
              <w:rPr>
                <w:rFonts w:ascii="Times New Roman"/>
                <w:b w:val="false"/>
                <w:i w:val="false"/>
                <w:color w:val="000000"/>
                <w:sz w:val="20"/>
              </w:rPr>
              <w:t>запрос</w:t>
            </w:r>
            <w:r>
              <w:br/>
            </w:r>
            <w:r>
              <w:rPr>
                <w:rFonts w:ascii="Times New Roman"/>
                <w:b w:val="false"/>
                <w:i w:val="false"/>
                <w:color w:val="000000"/>
                <w:sz w:val="20"/>
              </w:rPr>
              <w:t>
</w:t>
            </w:r>
            <w:r>
              <w:rPr>
                <w:rFonts w:ascii="Times New Roman"/>
                <w:b w:val="false"/>
                <w:i w:val="false"/>
                <w:color w:val="000000"/>
                <w:sz w:val="20"/>
              </w:rPr>
              <w:t>поступивший</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уполномочен-</w:t>
            </w:r>
            <w:r>
              <w:br/>
            </w:r>
            <w:r>
              <w:rPr>
                <w:rFonts w:ascii="Times New Roman"/>
                <w:b w:val="false"/>
                <w:i w:val="false"/>
                <w:color w:val="000000"/>
                <w:sz w:val="20"/>
              </w:rPr>
              <w:t>
</w:t>
            </w:r>
            <w:r>
              <w:rPr>
                <w:rFonts w:ascii="Times New Roman"/>
                <w:b w:val="false"/>
                <w:i w:val="false"/>
                <w:color w:val="000000"/>
                <w:sz w:val="20"/>
              </w:rPr>
              <w:t>ного органа</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завершения</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документ,</w:t>
            </w:r>
            <w:r>
              <w:br/>
            </w:r>
            <w:r>
              <w:rPr>
                <w:rFonts w:ascii="Times New Roman"/>
                <w:b w:val="false"/>
                <w:i w:val="false"/>
                <w:color w:val="000000"/>
                <w:sz w:val="20"/>
              </w:rPr>
              <w:t>
</w:t>
            </w:r>
            <w:r>
              <w:rPr>
                <w:rFonts w:ascii="Times New Roman"/>
                <w:b w:val="false"/>
                <w:i w:val="false"/>
                <w:color w:val="000000"/>
                <w:sz w:val="20"/>
              </w:rPr>
              <w:t>организаци-</w:t>
            </w:r>
            <w:r>
              <w:br/>
            </w:r>
            <w:r>
              <w:rPr>
                <w:rFonts w:ascii="Times New Roman"/>
                <w:b w:val="false"/>
                <w:i w:val="false"/>
                <w:color w:val="000000"/>
                <w:sz w:val="20"/>
              </w:rPr>
              <w:t>
</w:t>
            </w:r>
            <w:r>
              <w:rPr>
                <w:rFonts w:ascii="Times New Roman"/>
                <w:b w:val="false"/>
                <w:i w:val="false"/>
                <w:color w:val="000000"/>
                <w:sz w:val="20"/>
              </w:rPr>
              <w:t>онно-распо-</w:t>
            </w:r>
            <w:r>
              <w:br/>
            </w:r>
            <w:r>
              <w:rPr>
                <w:rFonts w:ascii="Times New Roman"/>
                <w:b w:val="false"/>
                <w:i w:val="false"/>
                <w:color w:val="000000"/>
                <w:sz w:val="20"/>
              </w:rPr>
              <w:t>
</w:t>
            </w:r>
            <w:r>
              <w:rPr>
                <w:rFonts w:ascii="Times New Roman"/>
                <w:b w:val="false"/>
                <w:i w:val="false"/>
                <w:color w:val="000000"/>
                <w:sz w:val="20"/>
              </w:rPr>
              <w:t>рядительное</w:t>
            </w:r>
            <w:r>
              <w:br/>
            </w:r>
            <w:r>
              <w:rPr>
                <w:rFonts w:ascii="Times New Roman"/>
                <w:b w:val="false"/>
                <w:i w:val="false"/>
                <w:color w:val="000000"/>
                <w:sz w:val="20"/>
              </w:rPr>
              <w:t>
</w:t>
            </w:r>
            <w:r>
              <w:rPr>
                <w:rFonts w:ascii="Times New Roman"/>
                <w:b w:val="false"/>
                <w:i w:val="false"/>
                <w:color w:val="000000"/>
                <w:sz w:val="20"/>
              </w:rPr>
              <w:t>решение)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исполнителю</w:t>
            </w:r>
            <w:r>
              <w:br/>
            </w:r>
            <w:r>
              <w:rPr>
                <w:rFonts w:ascii="Times New Roman"/>
                <w:b w:val="false"/>
                <w:i w:val="false"/>
                <w:color w:val="000000"/>
                <w:sz w:val="20"/>
              </w:rPr>
              <w:t>
</w:t>
            </w:r>
            <w:r>
              <w:rPr>
                <w:rFonts w:ascii="Times New Roman"/>
                <w:b w:val="false"/>
                <w:i w:val="false"/>
                <w:color w:val="000000"/>
                <w:sz w:val="20"/>
              </w:rPr>
              <w:t>структур-</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подразделе-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уполномо-</w:t>
            </w:r>
            <w:r>
              <w:br/>
            </w:r>
            <w:r>
              <w:rPr>
                <w:rFonts w:ascii="Times New Roman"/>
                <w:b w:val="false"/>
                <w:i w:val="false"/>
                <w:color w:val="000000"/>
                <w:sz w:val="20"/>
              </w:rPr>
              <w:t>
</w:t>
            </w:r>
            <w:r>
              <w:rPr>
                <w:rFonts w:ascii="Times New Roman"/>
                <w:b w:val="false"/>
                <w:i w:val="false"/>
                <w:color w:val="000000"/>
                <w:sz w:val="20"/>
              </w:rPr>
              <w:t>ченного</w:t>
            </w:r>
            <w:r>
              <w:br/>
            </w:r>
            <w:r>
              <w:rPr>
                <w:rFonts w:ascii="Times New Roman"/>
                <w:b w:val="false"/>
                <w:i w:val="false"/>
                <w:color w:val="000000"/>
                <w:sz w:val="20"/>
              </w:rPr>
              <w:t>
</w:t>
            </w:r>
            <w:r>
              <w:rPr>
                <w:rFonts w:ascii="Times New Roman"/>
                <w:b w:val="false"/>
                <w:i w:val="false"/>
                <w:color w:val="000000"/>
                <w:sz w:val="20"/>
              </w:rPr>
              <w:t>органа (для</w:t>
            </w:r>
            <w:r>
              <w:br/>
            </w:r>
            <w:r>
              <w:rPr>
                <w:rFonts w:ascii="Times New Roman"/>
                <w:b w:val="false"/>
                <w:i w:val="false"/>
                <w:color w:val="000000"/>
                <w:sz w:val="20"/>
              </w:rPr>
              <w:t>
</w:t>
            </w:r>
            <w:r>
              <w:rPr>
                <w:rFonts w:ascii="Times New Roman"/>
                <w:b w:val="false"/>
                <w:i w:val="false"/>
                <w:color w:val="000000"/>
                <w:sz w:val="20"/>
              </w:rPr>
              <w:t>уполномо-</w:t>
            </w:r>
            <w:r>
              <w:br/>
            </w:r>
            <w:r>
              <w:rPr>
                <w:rFonts w:ascii="Times New Roman"/>
                <w:b w:val="false"/>
                <w:i w:val="false"/>
                <w:color w:val="000000"/>
                <w:sz w:val="20"/>
              </w:rPr>
              <w:t>
</w:t>
            </w:r>
            <w:r>
              <w:rPr>
                <w:rFonts w:ascii="Times New Roman"/>
                <w:b w:val="false"/>
                <w:i w:val="false"/>
                <w:color w:val="000000"/>
                <w:sz w:val="20"/>
              </w:rPr>
              <w:t>ченного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области)</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запроса в</w:t>
            </w:r>
            <w:r>
              <w:br/>
            </w:r>
            <w:r>
              <w:rPr>
                <w:rFonts w:ascii="Times New Roman"/>
                <w:b w:val="false"/>
                <w:i w:val="false"/>
                <w:color w:val="000000"/>
                <w:sz w:val="20"/>
              </w:rPr>
              <w:t>
</w:t>
            </w:r>
            <w:r>
              <w:rPr>
                <w:rFonts w:ascii="Times New Roman"/>
                <w:b w:val="false"/>
                <w:i w:val="false"/>
                <w:color w:val="000000"/>
                <w:sz w:val="20"/>
              </w:rPr>
              <w:t>специализи-</w:t>
            </w:r>
            <w:r>
              <w:br/>
            </w:r>
            <w:r>
              <w:rPr>
                <w:rFonts w:ascii="Times New Roman"/>
                <w:b w:val="false"/>
                <w:i w:val="false"/>
                <w:color w:val="000000"/>
                <w:sz w:val="20"/>
              </w:rPr>
              <w:t>
</w:t>
            </w:r>
            <w:r>
              <w:rPr>
                <w:rFonts w:ascii="Times New Roman"/>
                <w:b w:val="false"/>
                <w:i w:val="false"/>
                <w:color w:val="000000"/>
                <w:sz w:val="20"/>
              </w:rPr>
              <w:t>рованное</w:t>
            </w:r>
            <w:r>
              <w:br/>
            </w:r>
            <w:r>
              <w:rPr>
                <w:rFonts w:ascii="Times New Roman"/>
                <w:b w:val="false"/>
                <w:i w:val="false"/>
                <w:color w:val="000000"/>
                <w:sz w:val="20"/>
              </w:rPr>
              <w:t>
</w:t>
            </w:r>
            <w:r>
              <w:rPr>
                <w:rFonts w:ascii="Times New Roman"/>
                <w:b w:val="false"/>
                <w:i w:val="false"/>
                <w:color w:val="000000"/>
                <w:sz w:val="20"/>
              </w:rPr>
              <w:t>предприятие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мотивирован-</w:t>
            </w:r>
            <w:r>
              <w:br/>
            </w:r>
            <w:r>
              <w:rPr>
                <w:rFonts w:ascii="Times New Roman"/>
                <w:b w:val="false"/>
                <w:i w:val="false"/>
                <w:color w:val="000000"/>
                <w:sz w:val="20"/>
              </w:rPr>
              <w:t>
</w:t>
            </w:r>
            <w:r>
              <w:rPr>
                <w:rFonts w:ascii="Times New Roman"/>
                <w:b w:val="false"/>
                <w:i w:val="false"/>
                <w:color w:val="000000"/>
                <w:sz w:val="20"/>
              </w:rPr>
              <w:t>ного отказа</w:t>
            </w:r>
            <w:r>
              <w:br/>
            </w:r>
            <w:r>
              <w:rPr>
                <w:rFonts w:ascii="Times New Roman"/>
                <w:b w:val="false"/>
                <w:i w:val="false"/>
                <w:color w:val="000000"/>
                <w:sz w:val="20"/>
              </w:rPr>
              <w:t>
</w:t>
            </w:r>
            <w:r>
              <w:rPr>
                <w:rFonts w:ascii="Times New Roman"/>
                <w:b w:val="false"/>
                <w:i w:val="false"/>
                <w:color w:val="000000"/>
                <w:sz w:val="20"/>
              </w:rPr>
              <w:t>либо</w:t>
            </w:r>
            <w:r>
              <w:br/>
            </w:r>
            <w:r>
              <w:rPr>
                <w:rFonts w:ascii="Times New Roman"/>
                <w:b w:val="false"/>
                <w:i w:val="false"/>
                <w:color w:val="000000"/>
                <w:sz w:val="20"/>
              </w:rPr>
              <w:t>
</w:t>
            </w:r>
            <w:r>
              <w:rPr>
                <w:rFonts w:ascii="Times New Roman"/>
                <w:b w:val="false"/>
                <w:i w:val="false"/>
                <w:color w:val="000000"/>
                <w:sz w:val="20"/>
              </w:rPr>
              <w:t>письменного</w:t>
            </w:r>
            <w:r>
              <w:br/>
            </w:r>
            <w:r>
              <w:rPr>
                <w:rFonts w:ascii="Times New Roman"/>
                <w:b w:val="false"/>
                <w:i w:val="false"/>
                <w:color w:val="000000"/>
                <w:sz w:val="20"/>
              </w:rPr>
              <w:t>
</w:t>
            </w:r>
            <w:r>
              <w:rPr>
                <w:rFonts w:ascii="Times New Roman"/>
                <w:b w:val="false"/>
                <w:i w:val="false"/>
                <w:color w:val="000000"/>
                <w:sz w:val="20"/>
              </w:rPr>
              <w:t>уведомления о</w:t>
            </w:r>
            <w:r>
              <w:br/>
            </w:r>
            <w:r>
              <w:rPr>
                <w:rFonts w:ascii="Times New Roman"/>
                <w:b w:val="false"/>
                <w:i w:val="false"/>
                <w:color w:val="000000"/>
                <w:sz w:val="20"/>
              </w:rPr>
              <w:t>
</w:t>
            </w:r>
            <w:r>
              <w:rPr>
                <w:rFonts w:ascii="Times New Roman"/>
                <w:b w:val="false"/>
                <w:i w:val="false"/>
                <w:color w:val="000000"/>
                <w:sz w:val="20"/>
              </w:rPr>
              <w:t>приостанов-</w:t>
            </w:r>
            <w:r>
              <w:br/>
            </w:r>
            <w:r>
              <w:rPr>
                <w:rFonts w:ascii="Times New Roman"/>
                <w:b w:val="false"/>
                <w:i w:val="false"/>
                <w:color w:val="000000"/>
                <w:sz w:val="20"/>
              </w:rPr>
              <w:t>
</w:t>
            </w:r>
            <w:r>
              <w:rPr>
                <w:rFonts w:ascii="Times New Roman"/>
                <w:b w:val="false"/>
                <w:i w:val="false"/>
                <w:color w:val="000000"/>
                <w:sz w:val="20"/>
              </w:rPr>
              <w:t>лении</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ной услуги</w:t>
            </w:r>
            <w:r>
              <w:br/>
            </w:r>
            <w:r>
              <w:rPr>
                <w:rFonts w:ascii="Times New Roman"/>
                <w:b w:val="false"/>
                <w:i w:val="false"/>
                <w:color w:val="000000"/>
                <w:sz w:val="20"/>
              </w:rPr>
              <w:t>
</w:t>
            </w:r>
            <w:r>
              <w:rPr>
                <w:rFonts w:ascii="Times New Roman"/>
                <w:b w:val="false"/>
                <w:i w:val="false"/>
                <w:color w:val="000000"/>
                <w:sz w:val="20"/>
              </w:rPr>
              <w:t>руководству</w:t>
            </w:r>
            <w:r>
              <w:br/>
            </w:r>
            <w:r>
              <w:rPr>
                <w:rFonts w:ascii="Times New Roman"/>
                <w:b w:val="false"/>
                <w:i w:val="false"/>
                <w:color w:val="000000"/>
                <w:sz w:val="20"/>
              </w:rPr>
              <w:t>
</w:t>
            </w:r>
            <w:r>
              <w:rPr>
                <w:rFonts w:ascii="Times New Roman"/>
                <w:b w:val="false"/>
                <w:i w:val="false"/>
                <w:color w:val="000000"/>
                <w:sz w:val="20"/>
              </w:rPr>
              <w:t>уполномочен-</w:t>
            </w:r>
            <w:r>
              <w:br/>
            </w:r>
            <w:r>
              <w:rPr>
                <w:rFonts w:ascii="Times New Roman"/>
                <w:b w:val="false"/>
                <w:i w:val="false"/>
                <w:color w:val="000000"/>
                <w:sz w:val="20"/>
              </w:rPr>
              <w:t>
</w:t>
            </w:r>
            <w:r>
              <w:rPr>
                <w:rFonts w:ascii="Times New Roman"/>
                <w:b w:val="false"/>
                <w:i w:val="false"/>
                <w:color w:val="000000"/>
                <w:sz w:val="20"/>
              </w:rPr>
              <w:t>ного органа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подписанного</w:t>
            </w:r>
            <w:r>
              <w:br/>
            </w:r>
            <w:r>
              <w:rPr>
                <w:rFonts w:ascii="Times New Roman"/>
                <w:b w:val="false"/>
                <w:i w:val="false"/>
                <w:color w:val="000000"/>
                <w:sz w:val="20"/>
              </w:rPr>
              <w:t>
</w:t>
            </w:r>
            <w:r>
              <w:rPr>
                <w:rFonts w:ascii="Times New Roman"/>
                <w:b w:val="false"/>
                <w:i w:val="false"/>
                <w:color w:val="000000"/>
                <w:sz w:val="20"/>
              </w:rPr>
              <w:t>документа в</w:t>
            </w:r>
            <w:r>
              <w:br/>
            </w:r>
            <w:r>
              <w:rPr>
                <w:rFonts w:ascii="Times New Roman"/>
                <w:b w:val="false"/>
                <w:i w:val="false"/>
                <w:color w:val="000000"/>
                <w:sz w:val="20"/>
              </w:rPr>
              <w:t>
</w:t>
            </w:r>
            <w:r>
              <w:rPr>
                <w:rFonts w:ascii="Times New Roman"/>
                <w:b w:val="false"/>
                <w:i w:val="false"/>
                <w:color w:val="000000"/>
                <w:sz w:val="20"/>
              </w:rPr>
              <w:t>канцелярию</w:t>
            </w:r>
            <w:r>
              <w:br/>
            </w:r>
            <w:r>
              <w:rPr>
                <w:rFonts w:ascii="Times New Roman"/>
                <w:b w:val="false"/>
                <w:i w:val="false"/>
                <w:color w:val="000000"/>
                <w:sz w:val="20"/>
              </w:rPr>
              <w:t>
</w:t>
            </w:r>
            <w:r>
              <w:rPr>
                <w:rFonts w:ascii="Times New Roman"/>
                <w:b w:val="false"/>
                <w:i w:val="false"/>
                <w:color w:val="000000"/>
                <w:sz w:val="20"/>
              </w:rPr>
              <w:t>уполномочен-</w:t>
            </w:r>
            <w:r>
              <w:br/>
            </w:r>
            <w:r>
              <w:rPr>
                <w:rFonts w:ascii="Times New Roman"/>
                <w:b w:val="false"/>
                <w:i w:val="false"/>
                <w:color w:val="000000"/>
                <w:sz w:val="20"/>
              </w:rPr>
              <w:t>
</w:t>
            </w:r>
            <w:r>
              <w:rPr>
                <w:rFonts w:ascii="Times New Roman"/>
                <w:b w:val="false"/>
                <w:i w:val="false"/>
                <w:color w:val="000000"/>
                <w:sz w:val="20"/>
              </w:rPr>
              <w:t>ного органа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запроса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специали-</w:t>
            </w:r>
            <w:r>
              <w:br/>
            </w:r>
            <w:r>
              <w:rPr>
                <w:rFonts w:ascii="Times New Roman"/>
                <w:b w:val="false"/>
                <w:i w:val="false"/>
                <w:color w:val="000000"/>
                <w:sz w:val="20"/>
              </w:rPr>
              <w:t>
</w:t>
            </w:r>
            <w:r>
              <w:rPr>
                <w:rFonts w:ascii="Times New Roman"/>
                <w:b w:val="false"/>
                <w:i w:val="false"/>
                <w:color w:val="000000"/>
                <w:sz w:val="20"/>
              </w:rPr>
              <w:t>зирован-</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предприя-</w:t>
            </w:r>
            <w:r>
              <w:br/>
            </w:r>
            <w:r>
              <w:rPr>
                <w:rFonts w:ascii="Times New Roman"/>
                <w:b w:val="false"/>
                <w:i w:val="false"/>
                <w:color w:val="000000"/>
                <w:sz w:val="20"/>
              </w:rPr>
              <w:t>
</w:t>
            </w:r>
            <w:r>
              <w:rPr>
                <w:rFonts w:ascii="Times New Roman"/>
                <w:b w:val="false"/>
                <w:i w:val="false"/>
                <w:color w:val="000000"/>
                <w:sz w:val="20"/>
              </w:rPr>
              <w:t>тие или</w:t>
            </w:r>
            <w:r>
              <w:br/>
            </w:r>
            <w:r>
              <w:rPr>
                <w:rFonts w:ascii="Times New Roman"/>
                <w:b w:val="false"/>
                <w:i w:val="false"/>
                <w:color w:val="000000"/>
                <w:sz w:val="20"/>
              </w:rPr>
              <w:t>
</w:t>
            </w:r>
            <w:r>
              <w:rPr>
                <w:rFonts w:ascii="Times New Roman"/>
                <w:b w:val="false"/>
                <w:i w:val="false"/>
                <w:color w:val="000000"/>
                <w:sz w:val="20"/>
              </w:rPr>
              <w:t>мотивиро-</w:t>
            </w:r>
            <w:r>
              <w:br/>
            </w:r>
            <w:r>
              <w:rPr>
                <w:rFonts w:ascii="Times New Roman"/>
                <w:b w:val="false"/>
                <w:i w:val="false"/>
                <w:color w:val="000000"/>
                <w:sz w:val="20"/>
              </w:rPr>
              <w:t>
</w:t>
            </w:r>
            <w:r>
              <w:rPr>
                <w:rFonts w:ascii="Times New Roman"/>
                <w:b w:val="false"/>
                <w:i w:val="false"/>
                <w:color w:val="000000"/>
                <w:sz w:val="20"/>
              </w:rPr>
              <w:t>ванного</w:t>
            </w:r>
            <w:r>
              <w:br/>
            </w:r>
            <w:r>
              <w:rPr>
                <w:rFonts w:ascii="Times New Roman"/>
                <w:b w:val="false"/>
                <w:i w:val="false"/>
                <w:color w:val="000000"/>
                <w:sz w:val="20"/>
              </w:rPr>
              <w:t>
</w:t>
            </w:r>
            <w:r>
              <w:rPr>
                <w:rFonts w:ascii="Times New Roman"/>
                <w:b w:val="false"/>
                <w:i w:val="false"/>
                <w:color w:val="000000"/>
                <w:sz w:val="20"/>
              </w:rPr>
              <w:t>отказа</w:t>
            </w:r>
            <w:r>
              <w:br/>
            </w:r>
            <w:r>
              <w:rPr>
                <w:rFonts w:ascii="Times New Roman"/>
                <w:b w:val="false"/>
                <w:i w:val="false"/>
                <w:color w:val="000000"/>
                <w:sz w:val="20"/>
              </w:rPr>
              <w:t>
</w:t>
            </w:r>
            <w:r>
              <w:rPr>
                <w:rFonts w:ascii="Times New Roman"/>
                <w:b w:val="false"/>
                <w:i w:val="false"/>
                <w:color w:val="000000"/>
                <w:sz w:val="20"/>
              </w:rPr>
              <w:t>либо</w:t>
            </w:r>
            <w:r>
              <w:br/>
            </w:r>
            <w:r>
              <w:rPr>
                <w:rFonts w:ascii="Times New Roman"/>
                <w:b w:val="false"/>
                <w:i w:val="false"/>
                <w:color w:val="000000"/>
                <w:sz w:val="20"/>
              </w:rPr>
              <w:t>
</w:t>
            </w:r>
            <w:r>
              <w:rPr>
                <w:rFonts w:ascii="Times New Roman"/>
                <w:b w:val="false"/>
                <w:i w:val="false"/>
                <w:color w:val="000000"/>
                <w:sz w:val="20"/>
              </w:rPr>
              <w:t>письмен-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уведомле-</w:t>
            </w:r>
            <w:r>
              <w:br/>
            </w:r>
            <w:r>
              <w:rPr>
                <w:rFonts w:ascii="Times New Roman"/>
                <w:b w:val="false"/>
                <w:i w:val="false"/>
                <w:color w:val="000000"/>
                <w:sz w:val="20"/>
              </w:rPr>
              <w:t>
</w:t>
            </w:r>
            <w:r>
              <w:rPr>
                <w:rFonts w:ascii="Times New Roman"/>
                <w:b w:val="false"/>
                <w:i w:val="false"/>
                <w:color w:val="000000"/>
                <w:sz w:val="20"/>
              </w:rPr>
              <w:t>ния о</w:t>
            </w:r>
            <w:r>
              <w:br/>
            </w:r>
            <w:r>
              <w:rPr>
                <w:rFonts w:ascii="Times New Roman"/>
                <w:b w:val="false"/>
                <w:i w:val="false"/>
                <w:color w:val="000000"/>
                <w:sz w:val="20"/>
              </w:rPr>
              <w:t>
</w:t>
            </w:r>
            <w:r>
              <w:rPr>
                <w:rFonts w:ascii="Times New Roman"/>
                <w:b w:val="false"/>
                <w:i w:val="false"/>
                <w:color w:val="000000"/>
                <w:sz w:val="20"/>
              </w:rPr>
              <w:t>приоста-</w:t>
            </w:r>
            <w:r>
              <w:br/>
            </w:r>
            <w:r>
              <w:rPr>
                <w:rFonts w:ascii="Times New Roman"/>
                <w:b w:val="false"/>
                <w:i w:val="false"/>
                <w:color w:val="000000"/>
                <w:sz w:val="20"/>
              </w:rPr>
              <w:t>
</w:t>
            </w:r>
            <w:r>
              <w:rPr>
                <w:rFonts w:ascii="Times New Roman"/>
                <w:b w:val="false"/>
                <w:i w:val="false"/>
                <w:color w:val="000000"/>
                <w:sz w:val="20"/>
              </w:rPr>
              <w:t>новлении</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ственной</w:t>
            </w:r>
            <w:r>
              <w:br/>
            </w:r>
            <w:r>
              <w:rPr>
                <w:rFonts w:ascii="Times New Roman"/>
                <w:b w:val="false"/>
                <w:i w:val="false"/>
                <w:color w:val="000000"/>
                <w:sz w:val="20"/>
              </w:rPr>
              <w:t>
</w:t>
            </w:r>
            <w:r>
              <w:rPr>
                <w:rFonts w:ascii="Times New Roman"/>
                <w:b w:val="false"/>
                <w:i w:val="false"/>
                <w:color w:val="000000"/>
                <w:sz w:val="20"/>
              </w:rPr>
              <w:t>услуги в</w:t>
            </w:r>
            <w:r>
              <w:br/>
            </w:r>
            <w:r>
              <w:rPr>
                <w:rFonts w:ascii="Times New Roman"/>
                <w:b w:val="false"/>
                <w:i w:val="false"/>
                <w:color w:val="000000"/>
                <w:sz w:val="20"/>
              </w:rPr>
              <w:t>
</w:t>
            </w:r>
            <w:r>
              <w:rPr>
                <w:rFonts w:ascii="Times New Roman"/>
                <w:b w:val="false"/>
                <w:i w:val="false"/>
                <w:color w:val="000000"/>
                <w:sz w:val="20"/>
              </w:rPr>
              <w:t>Центр или</w:t>
            </w:r>
            <w:r>
              <w:br/>
            </w:r>
            <w:r>
              <w:rPr>
                <w:rFonts w:ascii="Times New Roman"/>
                <w:b w:val="false"/>
                <w:i w:val="false"/>
                <w:color w:val="000000"/>
                <w:sz w:val="20"/>
              </w:rPr>
              <w:t>
</w:t>
            </w:r>
            <w:r>
              <w:rPr>
                <w:rFonts w:ascii="Times New Roman"/>
                <w:b w:val="false"/>
                <w:i w:val="false"/>
                <w:color w:val="000000"/>
                <w:sz w:val="20"/>
              </w:rPr>
              <w:t>потреби-</w:t>
            </w:r>
            <w:r>
              <w:br/>
            </w:r>
            <w:r>
              <w:rPr>
                <w:rFonts w:ascii="Times New Roman"/>
                <w:b w:val="false"/>
                <w:i w:val="false"/>
                <w:color w:val="000000"/>
                <w:sz w:val="20"/>
              </w:rPr>
              <w:t>
</w:t>
            </w:r>
            <w:r>
              <w:rPr>
                <w:rFonts w:ascii="Times New Roman"/>
                <w:b w:val="false"/>
                <w:i w:val="false"/>
                <w:color w:val="000000"/>
                <w:sz w:val="20"/>
              </w:rPr>
              <w:t>телю</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руководству</w:t>
            </w:r>
            <w:r>
              <w:br/>
            </w:r>
            <w:r>
              <w:rPr>
                <w:rFonts w:ascii="Times New Roman"/>
                <w:b w:val="false"/>
                <w:i w:val="false"/>
                <w:color w:val="000000"/>
                <w:sz w:val="20"/>
              </w:rPr>
              <w:t>
</w:t>
            </w:r>
            <w:r>
              <w:rPr>
                <w:rFonts w:ascii="Times New Roman"/>
                <w:b w:val="false"/>
                <w:i w:val="false"/>
                <w:color w:val="000000"/>
                <w:sz w:val="20"/>
              </w:rPr>
              <w:t>специализи-</w:t>
            </w:r>
            <w:r>
              <w:br/>
            </w:r>
            <w:r>
              <w:rPr>
                <w:rFonts w:ascii="Times New Roman"/>
                <w:b w:val="false"/>
                <w:i w:val="false"/>
                <w:color w:val="000000"/>
                <w:sz w:val="20"/>
              </w:rPr>
              <w:t>
</w:t>
            </w:r>
            <w:r>
              <w:rPr>
                <w:rFonts w:ascii="Times New Roman"/>
                <w:b w:val="false"/>
                <w:i w:val="false"/>
                <w:color w:val="000000"/>
                <w:sz w:val="20"/>
              </w:rPr>
              <w:t>рованного</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наложения</w:t>
            </w:r>
            <w:r>
              <w:br/>
            </w:r>
            <w:r>
              <w:rPr>
                <w:rFonts w:ascii="Times New Roman"/>
                <w:b w:val="false"/>
                <w:i w:val="false"/>
                <w:color w:val="000000"/>
                <w:sz w:val="20"/>
              </w:rPr>
              <w:t>
</w:t>
            </w:r>
            <w:r>
              <w:rPr>
                <w:rFonts w:ascii="Times New Roman"/>
                <w:b w:val="false"/>
                <w:i w:val="false"/>
                <w:color w:val="000000"/>
                <w:sz w:val="20"/>
              </w:rPr>
              <w:t>резолюции</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исполнения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следующего</w:t>
            </w:r>
            <w:r>
              <w:br/>
            </w:r>
            <w:r>
              <w:rPr>
                <w:rFonts w:ascii="Times New Roman"/>
                <w:b w:val="false"/>
                <w:i w:val="false"/>
                <w:color w:val="000000"/>
                <w:sz w:val="20"/>
              </w:rPr>
              <w:t>
</w:t>
            </w:r>
            <w:r>
              <w:rPr>
                <w:rFonts w:ascii="Times New Roman"/>
                <w:b w:val="false"/>
                <w:i w:val="false"/>
                <w:color w:val="000000"/>
                <w:sz w:val="20"/>
              </w:rPr>
              <w:t>действия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2050"/>
        <w:gridCol w:w="2852"/>
        <w:gridCol w:w="2853"/>
        <w:gridCol w:w="2029"/>
        <w:gridCol w:w="2607"/>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w:t>
            </w:r>
            <w:r>
              <w:br/>
            </w:r>
            <w:r>
              <w:rPr>
                <w:rFonts w:ascii="Times New Roman"/>
                <w:b w:val="false"/>
                <w:i w:val="false"/>
                <w:color w:val="000000"/>
                <w:sz w:val="20"/>
              </w:rPr>
              <w:t>
</w:t>
            </w:r>
            <w:r>
              <w:rPr>
                <w:rFonts w:ascii="Times New Roman"/>
                <w:b w:val="false"/>
                <w:i w:val="false"/>
                <w:color w:val="000000"/>
                <w:sz w:val="20"/>
              </w:rPr>
              <w:t>потока</w:t>
            </w:r>
            <w:r>
              <w:br/>
            </w:r>
            <w:r>
              <w:rPr>
                <w:rFonts w:ascii="Times New Roman"/>
                <w:b w:val="false"/>
                <w:i w:val="false"/>
                <w:color w:val="000000"/>
                <w:sz w:val="20"/>
              </w:rPr>
              <w:t>
</w:t>
            </w:r>
            <w:r>
              <w:rPr>
                <w:rFonts w:ascii="Times New Roman"/>
                <w:b w:val="false"/>
                <w:i w:val="false"/>
                <w:color w:val="000000"/>
                <w:sz w:val="20"/>
              </w:rPr>
              <w:t>работ)</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действия(процесса, процедуры, операции) и их описание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Ознакамливается с документами и направляет их в производственный отдел специализированного предприятия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Изготавливает акт на право частной собственности на земельный участок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документ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 экспертизу акта на право частной собственности на земельный участок на соответствие законодательству</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производственный отдел специализированного предприятия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изготовленного документа руководству специализированного предприятия</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документа в уполномоченный орган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на право частной собственности на земельный участок руководству уполномоченного органа на подписание</w:t>
            </w:r>
          </w:p>
        </w:tc>
      </w:tr>
      <w:tr>
        <w:trPr>
          <w:trHeight w:val="1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1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2839"/>
        <w:gridCol w:w="2569"/>
        <w:gridCol w:w="2569"/>
        <w:gridCol w:w="2570"/>
        <w:gridCol w:w="2164"/>
      </w:tblGrid>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 потока</w:t>
            </w:r>
            <w:r>
              <w:br/>
            </w:r>
            <w:r>
              <w:rPr>
                <w:rFonts w:ascii="Times New Roman"/>
                <w:b w:val="false"/>
                <w:i w:val="false"/>
                <w:color w:val="000000"/>
                <w:sz w:val="20"/>
              </w:rPr>
              <w:t>
</w:t>
            </w:r>
            <w:r>
              <w:rPr>
                <w:rFonts w:ascii="Times New Roman"/>
                <w:b w:val="false"/>
                <w:i w:val="false"/>
                <w:color w:val="000000"/>
                <w:sz w:val="20"/>
              </w:rPr>
              <w:t>работ)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w:t>
            </w:r>
            <w:r>
              <w:rPr>
                <w:rFonts w:ascii="Times New Roman"/>
                <w:b w:val="false"/>
                <w:i w:val="false"/>
                <w:color w:val="000000"/>
                <w:sz w:val="20"/>
              </w:rPr>
              <w:t>(процесса, процедуры,операции) и их описание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документ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Заверяет акт на право частной собственности на земельный участок гербовой печатью и регистрирует в книге выдачи актов</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документ потребителю, или передает в Центр, при этом фиксирует в информационной системе Центра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Фиксирует поступившие документы в информационной системе Центра</w:t>
            </w:r>
          </w:p>
        </w:tc>
      </w:tr>
      <w:tr>
        <w:trPr>
          <w:trHeight w:val="45"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документа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документа в канцелярию уполномоченного органа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документа потребителю или передача в Центр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на право частной собственности на земельный участок или мотивированного отказа либо письменного уведомления о приостановлении оказания государственной услуги потребителю</w:t>
            </w:r>
          </w:p>
        </w:tc>
      </w:tr>
      <w:tr>
        <w:trPr>
          <w:trHeight w:val="15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7"/>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2694"/>
        <w:gridCol w:w="3443"/>
        <w:gridCol w:w="34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Проверка и прием документов от потребителя с присвоением штрих-кода, регистрация заявления и выдача расписки потребителю о приеме документов, передача принятых документов инспектору накопительного отдела Центра (30 минут)</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Составление реестра и передача документов в уполномоченный орган (в течение 1 рабочего дня)</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Проверка и прием документов от потребителя или от Центра, фиксирование в информационной системе Центра, выдача расписки потребителю о приеме документов, регистрация заявления и передача документов руководству уполномоченного органа (30 минут)</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Ознакомление и передача документов начальнику структурного подразделения уполномоченного органа</w:t>
            </w:r>
          </w:p>
          <w:p>
            <w:pPr>
              <w:spacing w:after="20"/>
              <w:ind w:left="20"/>
              <w:jc w:val="both"/>
            </w:pPr>
            <w:r>
              <w:rPr>
                <w:rFonts w:ascii="Times New Roman"/>
                <w:b w:val="false"/>
                <w:i w:val="false"/>
                <w:color w:val="000000"/>
                <w:sz w:val="20"/>
              </w:rPr>
              <w:t>(в уполномоченных органах городов и районов ответственному исполнителю)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5"/>
        <w:gridCol w:w="2787"/>
        <w:gridCol w:w="2510"/>
        <w:gridCol w:w="2489"/>
        <w:gridCol w:w="24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Определение ответственного исполнителя структурного подразделения уполномоченного органа (для уполномоченного органа области) (15 минут)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r>
              <w:br/>
            </w:r>
            <w:r>
              <w:rPr>
                <w:rFonts w:ascii="Times New Roman"/>
                <w:b w:val="false"/>
                <w:i w:val="false"/>
                <w:color w:val="000000"/>
                <w:sz w:val="20"/>
              </w:rPr>
              <w:t>
Подготовление запроса в специализированное предприятие для изготовления акта на право частной собственности на земельный участок, передача руководству уполномоченного органа (1 день)</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r>
              <w:br/>
            </w:r>
            <w:r>
              <w:rPr>
                <w:rFonts w:ascii="Times New Roman"/>
                <w:b w:val="false"/>
                <w:i w:val="false"/>
                <w:color w:val="000000"/>
                <w:sz w:val="20"/>
              </w:rPr>
              <w:t>
Подписание документа и передача в канцелярию уполномоченного органа (30 минут)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r>
              <w:br/>
            </w:r>
            <w:r>
              <w:rPr>
                <w:rFonts w:ascii="Times New Roman"/>
                <w:b w:val="false"/>
                <w:i w:val="false"/>
                <w:color w:val="000000"/>
                <w:sz w:val="20"/>
              </w:rPr>
              <w:t>
Регистрация документа и передача в специализированное предприятие (30 минут)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9.</w:t>
            </w:r>
            <w:r>
              <w:br/>
            </w:r>
            <w:r>
              <w:rPr>
                <w:rFonts w:ascii="Times New Roman"/>
                <w:b w:val="false"/>
                <w:i w:val="false"/>
                <w:color w:val="000000"/>
                <w:sz w:val="20"/>
              </w:rPr>
              <w:t>
Регистрация</w:t>
            </w:r>
            <w:r>
              <w:br/>
            </w:r>
            <w:r>
              <w:rPr>
                <w:rFonts w:ascii="Times New Roman"/>
                <w:b w:val="false"/>
                <w:i w:val="false"/>
                <w:color w:val="000000"/>
                <w:sz w:val="20"/>
              </w:rPr>
              <w:t>
запроса от уполномоченного органа и передача руководству специализированного предприятия для наложения  резолюции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3115"/>
        <w:gridCol w:w="3115"/>
        <w:gridCol w:w="33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10.</w:t>
            </w:r>
            <w:r>
              <w:br/>
            </w:r>
            <w:r>
              <w:rPr>
                <w:rFonts w:ascii="Times New Roman"/>
                <w:b w:val="false"/>
                <w:i w:val="false"/>
                <w:color w:val="000000"/>
                <w:sz w:val="20"/>
              </w:rPr>
              <w:t>
Ознакомление с документами и передача их в производственный отдел специализированного предприятия (30 минут)</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11.</w:t>
            </w:r>
            <w:r>
              <w:br/>
            </w:r>
            <w:r>
              <w:rPr>
                <w:rFonts w:ascii="Times New Roman"/>
                <w:b w:val="false"/>
                <w:i w:val="false"/>
                <w:color w:val="000000"/>
                <w:sz w:val="20"/>
              </w:rPr>
              <w:t>
Изготовление акта на право частной собственности на земельный участок, передача руководству специализированного предприятия (3 дня)</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12.</w:t>
            </w:r>
            <w:r>
              <w:br/>
            </w:r>
            <w:r>
              <w:rPr>
                <w:rFonts w:ascii="Times New Roman"/>
                <w:b w:val="false"/>
                <w:i w:val="false"/>
                <w:color w:val="000000"/>
                <w:sz w:val="20"/>
              </w:rPr>
              <w:t>
Подписание документа и передача в уполномоченный орган (30 минут)</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13.</w:t>
            </w:r>
            <w:r>
              <w:br/>
            </w:r>
            <w:r>
              <w:rPr>
                <w:rFonts w:ascii="Times New Roman"/>
                <w:b w:val="false"/>
                <w:i w:val="false"/>
                <w:color w:val="000000"/>
                <w:sz w:val="20"/>
              </w:rPr>
              <w:t>
Проведение экспертизы акта на право частной собственности на земельный участок на соответствие законодательству, передача руководству уполномоченного органа (1 день)</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3247"/>
        <w:gridCol w:w="2977"/>
        <w:gridCol w:w="35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14.</w:t>
            </w:r>
            <w:r>
              <w:br/>
            </w:r>
            <w:r>
              <w:rPr>
                <w:rFonts w:ascii="Times New Roman"/>
                <w:b w:val="false"/>
                <w:i w:val="false"/>
                <w:color w:val="000000"/>
                <w:sz w:val="20"/>
              </w:rPr>
              <w:t>
Подписание документа и передача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 (30 минут)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15.</w:t>
            </w:r>
            <w:r>
              <w:br/>
            </w:r>
            <w:r>
              <w:rPr>
                <w:rFonts w:ascii="Times New Roman"/>
                <w:b w:val="false"/>
                <w:i w:val="false"/>
                <w:color w:val="000000"/>
                <w:sz w:val="20"/>
              </w:rPr>
              <w:t>
Заверение акта на право частной собственности на земельный участок гербовой печатью и регистрация в книге выдачи актов, передача в канцелярию уполномоченного органа (30 минут)</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16.</w:t>
            </w:r>
            <w:r>
              <w:br/>
            </w:r>
            <w:r>
              <w:rPr>
                <w:rFonts w:ascii="Times New Roman"/>
                <w:b w:val="false"/>
                <w:i w:val="false"/>
                <w:color w:val="000000"/>
                <w:sz w:val="20"/>
              </w:rPr>
              <w:t>
Выдача документа потребителю или передача в Центр, при этом фиксирует в информационной системе Центра (30 минут)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17.</w:t>
            </w:r>
            <w:r>
              <w:br/>
            </w:r>
            <w:r>
              <w:rPr>
                <w:rFonts w:ascii="Times New Roman"/>
                <w:b w:val="false"/>
                <w:i w:val="false"/>
                <w:color w:val="000000"/>
                <w:sz w:val="20"/>
              </w:rPr>
              <w:t>
Фиксирование поступивших документов в информационной системе Центра, выдача акта на право частной собственности на земельный участок потребителю (30 минут)</w:t>
            </w:r>
          </w:p>
        </w:tc>
      </w:tr>
    </w:tbl>
    <w:bookmarkStart w:name="z39" w:id="18"/>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3059"/>
        <w:gridCol w:w="3398"/>
        <w:gridCol w:w="31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 или расширения</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Проверка и прием документов от потребителя с присвоением штрих-кода, регистрация заявления и выдача расписки потребителю о приеме документов, передача принятых документов инспектору накопительного отдела Центра (30 минут)</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Составление реестра и передача документов в уполномоченный орган (в течение 1 рабочего дня)</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Проверка и прием документов от потребителя или от Центра, фиксирование в информационной системе Центра, выдача расписки потребителю о приеме документов, регистрация заявления и передача документов руководству уполномоченного органа (30 минут)</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Ознакомление и передача документов начальнику структурного подразделения уполномоченного органа (в уполномоченных органах городов и районов ответственному исполнителю)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6"/>
        <w:gridCol w:w="2637"/>
        <w:gridCol w:w="2367"/>
        <w:gridCol w:w="2490"/>
        <w:gridCol w:w="25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 или расширения</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Определение ответственного исполнителя структурного подразделения уполномоченного органа</w:t>
            </w:r>
          </w:p>
          <w:p>
            <w:pPr>
              <w:spacing w:after="20"/>
              <w:ind w:left="20"/>
              <w:jc w:val="both"/>
            </w:pPr>
            <w:r>
              <w:rPr>
                <w:rFonts w:ascii="Times New Roman"/>
                <w:b w:val="false"/>
                <w:i w:val="false"/>
                <w:color w:val="000000"/>
                <w:sz w:val="20"/>
              </w:rPr>
              <w:t>(для уполномоченного органа области) (15 минут)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r>
              <w:br/>
            </w:r>
            <w:r>
              <w:rPr>
                <w:rFonts w:ascii="Times New Roman"/>
                <w:b w:val="false"/>
                <w:i w:val="false"/>
                <w:color w:val="000000"/>
                <w:sz w:val="20"/>
              </w:rPr>
              <w:t>
Подготовление мотивированного отказа либо письменного уведомления о приостановлении оказания государственной услуги и передача руководству уполномоченного органа (1 день)</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r>
              <w:br/>
            </w:r>
            <w:r>
              <w:rPr>
                <w:rFonts w:ascii="Times New Roman"/>
                <w:b w:val="false"/>
                <w:i w:val="false"/>
                <w:color w:val="000000"/>
                <w:sz w:val="20"/>
              </w:rPr>
              <w:t>
Подписание документа и передача в канцелярию уполномоченного органа (30 минут)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r>
              <w:br/>
            </w:r>
            <w:r>
              <w:rPr>
                <w:rFonts w:ascii="Times New Roman"/>
                <w:b w:val="false"/>
                <w:i w:val="false"/>
                <w:color w:val="000000"/>
                <w:sz w:val="20"/>
              </w:rPr>
              <w:t>
Регистрация документа, выдача потребителя или передача в Центр, при этом фиксирует в информационной системе Центра (30 минут)</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9.</w:t>
            </w:r>
            <w:r>
              <w:br/>
            </w:r>
            <w:r>
              <w:rPr>
                <w:rFonts w:ascii="Times New Roman"/>
                <w:b w:val="false"/>
                <w:i w:val="false"/>
                <w:color w:val="000000"/>
                <w:sz w:val="20"/>
              </w:rPr>
              <w:t>
Фиксирование поступивших документов в информационной системе Центра и выдача мотивированного отказа либо письменного уведомления о приостановлении оказания государственной услуги потребителю (30 минут)</w:t>
            </w:r>
          </w:p>
        </w:tc>
      </w:tr>
    </w:tbl>
    <w:bookmarkStart w:name="z40" w:id="19"/>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9"/>
    <w:p>
      <w:pPr>
        <w:spacing w:after="0"/>
        <w:ind w:left="0"/>
        <w:jc w:val="left"/>
      </w:pPr>
      <w:r>
        <w:rPr>
          <w:rFonts w:ascii="Times New Roman"/>
          <w:b/>
          <w:i w:val="false"/>
          <w:color w:val="000000"/>
        </w:rPr>
        <w:t xml:space="preserve"> Процесс по оформлению и выдаче актов на право частной</w:t>
      </w:r>
      <w:r>
        <w:br/>
      </w:r>
      <w:r>
        <w:rPr>
          <w:rFonts w:ascii="Times New Roman"/>
          <w:b/>
          <w:i w:val="false"/>
          <w:color w:val="000000"/>
        </w:rPr>
        <w:t>
собственности на земельный участок</w:t>
      </w:r>
    </w:p>
    <w:p>
      <w:pPr>
        <w:spacing w:after="0"/>
        <w:ind w:left="0"/>
        <w:jc w:val="both"/>
      </w:pPr>
      <w:r>
        <w:drawing>
          <wp:inline distT="0" distB="0" distL="0" distR="0">
            <wp:extent cx="8064500" cy="932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64500" cy="9321800"/>
                    </a:xfrm>
                    <a:prstGeom prst="rect">
                      <a:avLst/>
                    </a:prstGeom>
                  </pic:spPr>
                </pic:pic>
              </a:graphicData>
            </a:graphic>
          </wp:inline>
        </w:drawing>
      </w:r>
    </w:p>
    <w:bookmarkStart w:name="z41" w:id="20"/>
    <w:p>
      <w:pPr>
        <w:spacing w:after="0"/>
        <w:ind w:left="0"/>
        <w:jc w:val="both"/>
      </w:pPr>
      <w:r>
        <w:rPr>
          <w:rFonts w:ascii="Times New Roman"/>
          <w:b w:val="false"/>
          <w:i w:val="false"/>
          <w:color w:val="000000"/>
          <w:sz w:val="28"/>
        </w:rPr>
        <w:t>
Утвержден постановлением</w:t>
      </w:r>
      <w:r>
        <w:br/>
      </w:r>
      <w:r>
        <w:rPr>
          <w:rFonts w:ascii="Times New Roman"/>
          <w:b w:val="false"/>
          <w:i w:val="false"/>
          <w:color w:val="000000"/>
          <w:sz w:val="28"/>
        </w:rPr>
        <w:t>
Восточно-Казахстанского</w:t>
      </w:r>
      <w:r>
        <w:br/>
      </w:r>
      <w:r>
        <w:rPr>
          <w:rFonts w:ascii="Times New Roman"/>
          <w:b w:val="false"/>
          <w:i w:val="false"/>
          <w:color w:val="000000"/>
          <w:sz w:val="28"/>
        </w:rPr>
        <w:t>
областного акимата</w:t>
      </w:r>
      <w:r>
        <w:br/>
      </w:r>
      <w:r>
        <w:rPr>
          <w:rFonts w:ascii="Times New Roman"/>
          <w:b w:val="false"/>
          <w:i w:val="false"/>
          <w:color w:val="000000"/>
          <w:sz w:val="28"/>
        </w:rPr>
        <w:t>
от 27 июня 2012 года № 146</w:t>
      </w:r>
    </w:p>
    <w:bookmarkEnd w:id="2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w:t>
      </w:r>
      <w:r>
        <w:br/>
      </w:r>
      <w:r>
        <w:rPr>
          <w:rFonts w:ascii="Times New Roman"/>
          <w:b/>
          <w:i w:val="false"/>
          <w:color w:val="000000"/>
        </w:rPr>
        <w:t>
постоянного землепользования»</w:t>
      </w:r>
    </w:p>
    <w:bookmarkStart w:name="z42" w:id="21"/>
    <w:p>
      <w:pPr>
        <w:spacing w:after="0"/>
        <w:ind w:left="0"/>
        <w:jc w:val="left"/>
      </w:pPr>
      <w:r>
        <w:rPr>
          <w:rFonts w:ascii="Times New Roman"/>
          <w:b/>
          <w:i w:val="false"/>
          <w:color w:val="000000"/>
        </w:rPr>
        <w:t xml:space="preserve"> 
1. Основные понятия</w:t>
      </w:r>
    </w:p>
    <w:bookmarkEnd w:id="21"/>
    <w:bookmarkStart w:name="z43" w:id="22"/>
    <w:p>
      <w:pPr>
        <w:spacing w:after="0"/>
        <w:ind w:left="0"/>
        <w:jc w:val="both"/>
      </w:pPr>
      <w:r>
        <w:rPr>
          <w:rFonts w:ascii="Times New Roman"/>
          <w:b w:val="false"/>
          <w:i w:val="false"/>
          <w:color w:val="000000"/>
          <w:sz w:val="28"/>
        </w:rPr>
        <w:t>
      1. В настоящем Регламенте государственной услуги «Оформление и выдача актов на право постоянного землепользования» (далее - Регламент) используются следующие термины и аббревиатуры:</w:t>
      </w:r>
      <w:r>
        <w:br/>
      </w:r>
      <w:r>
        <w:rPr>
          <w:rFonts w:ascii="Times New Roman"/>
          <w:b w:val="false"/>
          <w:i w:val="false"/>
          <w:color w:val="000000"/>
          <w:sz w:val="28"/>
        </w:rPr>
        <w:t>
      1) структурно-функциональные единицы -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и т.п. (далее – СФЕ);</w:t>
      </w:r>
      <w:r>
        <w:br/>
      </w:r>
      <w:r>
        <w:rPr>
          <w:rFonts w:ascii="Times New Roman"/>
          <w:b w:val="false"/>
          <w:i w:val="false"/>
          <w:color w:val="000000"/>
          <w:sz w:val="28"/>
        </w:rPr>
        <w:t>
      2) специализированное предприятие - специализированное республиканское государственное предприятие по ведению государственного земельного кадастра Агентства Республики Казахстан по управлению земельными ресурсами;</w:t>
      </w:r>
      <w:r>
        <w:br/>
      </w:r>
      <w:r>
        <w:rPr>
          <w:rFonts w:ascii="Times New Roman"/>
          <w:b w:val="false"/>
          <w:i w:val="false"/>
          <w:color w:val="000000"/>
          <w:sz w:val="28"/>
        </w:rPr>
        <w:t>
      3) потребитель – государственное юридическое лицо;</w:t>
      </w:r>
      <w:r>
        <w:br/>
      </w:r>
      <w:r>
        <w:rPr>
          <w:rFonts w:ascii="Times New Roman"/>
          <w:b w:val="false"/>
          <w:i w:val="false"/>
          <w:color w:val="000000"/>
          <w:sz w:val="28"/>
        </w:rPr>
        <w:t>
      4) уполномоченный орган - структурное подразделение местных исполнительных органов области, района, городов областного, районного значения, осуществляющее функции в области земельных отношений.</w:t>
      </w:r>
    </w:p>
    <w:bookmarkEnd w:id="22"/>
    <w:bookmarkStart w:name="z44" w:id="23"/>
    <w:p>
      <w:pPr>
        <w:spacing w:after="0"/>
        <w:ind w:left="0"/>
        <w:jc w:val="left"/>
      </w:pPr>
      <w:r>
        <w:rPr>
          <w:rFonts w:ascii="Times New Roman"/>
          <w:b/>
          <w:i w:val="false"/>
          <w:color w:val="000000"/>
        </w:rPr>
        <w:t xml:space="preserve"> 
2. Общие положения</w:t>
      </w:r>
    </w:p>
    <w:bookmarkEnd w:id="23"/>
    <w:bookmarkStart w:name="z45" w:id="24"/>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статьи 9-1 Закона Республики Казахстан от 27 ноября 2000 года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w:t>
      </w:r>
      <w:r>
        <w:br/>
      </w:r>
      <w:r>
        <w:rPr>
          <w:rFonts w:ascii="Times New Roman"/>
          <w:b w:val="false"/>
          <w:i w:val="false"/>
          <w:color w:val="000000"/>
          <w:sz w:val="28"/>
        </w:rPr>
        <w:t>
</w:t>
      </w:r>
      <w:r>
        <w:rPr>
          <w:rFonts w:ascii="Times New Roman"/>
          <w:b w:val="false"/>
          <w:i w:val="false"/>
          <w:color w:val="000000"/>
          <w:sz w:val="28"/>
        </w:rPr>
        <w:t>
      3. Государственная услуга «Оформление и выдача актов на право постоянного землепользования» (далее – государственная услуга) оказывается уполномоченным органом и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осуществляется на основании </w:t>
      </w:r>
      <w:r>
        <w:rPr>
          <w:rFonts w:ascii="Times New Roman"/>
          <w:b w:val="false"/>
          <w:i w:val="false"/>
          <w:color w:val="000000"/>
          <w:sz w:val="28"/>
        </w:rPr>
        <w:t>статей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государственной услуги с указанием причин отказа в письменном виде.</w:t>
      </w:r>
      <w:r>
        <w:br/>
      </w:r>
      <w:r>
        <w:rPr>
          <w:rFonts w:ascii="Times New Roman"/>
          <w:b w:val="false"/>
          <w:i w:val="false"/>
          <w:color w:val="000000"/>
          <w:sz w:val="28"/>
        </w:rPr>
        <w:t>
</w:t>
      </w:r>
      <w:r>
        <w:rPr>
          <w:rFonts w:ascii="Times New Roman"/>
          <w:b w:val="false"/>
          <w:i w:val="false"/>
          <w:color w:val="000000"/>
          <w:sz w:val="28"/>
        </w:rPr>
        <w:t>
      7. В процессе оказания государственной услуги участвует специализированное предприятие, которое изготавливает акт на право постоянного землепользования, по месту нахождения земельного участка.</w:t>
      </w:r>
    </w:p>
    <w:bookmarkEnd w:id="24"/>
    <w:bookmarkStart w:name="z51" w:id="25"/>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5"/>
    <w:bookmarkStart w:name="z52" w:id="26"/>
    <w:p>
      <w:pPr>
        <w:spacing w:after="0"/>
        <w:ind w:left="0"/>
        <w:jc w:val="both"/>
      </w:pPr>
      <w:r>
        <w:rPr>
          <w:rFonts w:ascii="Times New Roman"/>
          <w:b w:val="false"/>
          <w:i w:val="false"/>
          <w:color w:val="000000"/>
          <w:sz w:val="28"/>
        </w:rPr>
        <w:t>
      8. Для получения государственной услуги необходимо обратиться в уполномоченный орган или Центр, адреса которых указаны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График работы:</w:t>
      </w:r>
      <w:r>
        <w:br/>
      </w:r>
      <w:r>
        <w:rPr>
          <w:rFonts w:ascii="Times New Roman"/>
          <w:b w:val="false"/>
          <w:i w:val="false"/>
          <w:color w:val="000000"/>
          <w:sz w:val="28"/>
        </w:rPr>
        <w:t>
      1) уполномоченного органа –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 Центра – шесть рабочих дней в неделю, за исключением воскресенья и праздничных дней, с установленным графиком работы с 9-00 часов до 20-00 часов, без перерыва на обед.</w:t>
      </w:r>
      <w:r>
        <w:br/>
      </w:r>
      <w:r>
        <w:rPr>
          <w:rFonts w:ascii="Times New Roman"/>
          <w:b w:val="false"/>
          <w:i w:val="false"/>
          <w:color w:val="000000"/>
          <w:sz w:val="28"/>
        </w:rPr>
        <w:t>
      Адреса специализированных предприятий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График работы специализированного предприятия - пять рабочих дней в неделю, начало работы с 9-00 утра до 18-00 вечера, с перерывом на обед с 13-00 до 14-00 часов.</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в том числе о ходе оказания государственной услуги, потребитель может получить по телефонам, указанным в приложениях 1, 2 к настоящему Регламенту.</w:t>
      </w:r>
      <w:r>
        <w:br/>
      </w:r>
      <w:r>
        <w:rPr>
          <w:rFonts w:ascii="Times New Roman"/>
          <w:b w:val="false"/>
          <w:i w:val="false"/>
          <w:color w:val="000000"/>
          <w:sz w:val="28"/>
        </w:rPr>
        <w:t>
</w:t>
      </w:r>
      <w:r>
        <w:rPr>
          <w:rFonts w:ascii="Times New Roman"/>
          <w:b w:val="false"/>
          <w:i w:val="false"/>
          <w:color w:val="000000"/>
          <w:sz w:val="28"/>
        </w:rPr>
        <w:t>
      10. При оказании государственной услуги в уполномоченном органе документы, указанные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проверяются уполномоченным органом и направляются в специализированное предприятие для изготовления акта на право постоянного землепользования или дубликата акта на право постоянного землепользования в течение 1 (одного) рабочего дня.</w:t>
      </w:r>
      <w:r>
        <w:br/>
      </w:r>
      <w:r>
        <w:rPr>
          <w:rFonts w:ascii="Times New Roman"/>
          <w:b w:val="false"/>
          <w:i w:val="false"/>
          <w:color w:val="000000"/>
          <w:sz w:val="28"/>
        </w:rPr>
        <w:t>
      Специализированное предприятие изготавливает, передает акт на право постоянного землепользования в уполномоченный орган в течение 4 (четырех) рабочих дней или дубликат акта на право постоянного землепользования в течение 2 (двух) рабочих дней.</w:t>
      </w:r>
      <w:r>
        <w:br/>
      </w:r>
      <w:r>
        <w:rPr>
          <w:rFonts w:ascii="Times New Roman"/>
          <w:b w:val="false"/>
          <w:i w:val="false"/>
          <w:color w:val="000000"/>
          <w:sz w:val="28"/>
        </w:rPr>
        <w:t>
      Уполномоченный орган проверяет изготовленный акт на право постоянного землепользования или дубликат акта на право постоянного землепользования в течение 1 (одного) рабочего дня, подписывает руководителем (или исполняющим обязанности руководителя), заверяет гербовой печатью, регистрирует в книге выдачи актов.</w:t>
      </w:r>
      <w:r>
        <w:br/>
      </w:r>
      <w:r>
        <w:rPr>
          <w:rFonts w:ascii="Times New Roman"/>
          <w:b w:val="false"/>
          <w:i w:val="false"/>
          <w:color w:val="000000"/>
          <w:sz w:val="28"/>
        </w:rPr>
        <w:t>
      Акт на право постоянного землепользования направляется потребителю по месту выдачи расписки.</w:t>
      </w:r>
      <w:r>
        <w:br/>
      </w:r>
      <w:r>
        <w:rPr>
          <w:rFonts w:ascii="Times New Roman"/>
          <w:b w:val="false"/>
          <w:i w:val="false"/>
          <w:color w:val="000000"/>
          <w:sz w:val="28"/>
        </w:rPr>
        <w:t>
      Выдача акта на право постоянного землепользования осуществляется лично потребителю либо доверенному лицу с предоставлением доверенности на право получения, расписки и документа, удостоверяющего личность потребителя либо доверенного лица.</w:t>
      </w:r>
      <w:r>
        <w:br/>
      </w:r>
      <w:r>
        <w:rPr>
          <w:rFonts w:ascii="Times New Roman"/>
          <w:b w:val="false"/>
          <w:i w:val="false"/>
          <w:color w:val="000000"/>
          <w:sz w:val="28"/>
        </w:rPr>
        <w:t>
      Потребитель либо его доверенное лицо расписывается в получении в книге регистрации и выдачи актов.</w:t>
      </w:r>
      <w:r>
        <w:br/>
      </w:r>
      <w:r>
        <w:rPr>
          <w:rFonts w:ascii="Times New Roman"/>
          <w:b w:val="false"/>
          <w:i w:val="false"/>
          <w:color w:val="000000"/>
          <w:sz w:val="28"/>
        </w:rPr>
        <w:t>
      В случаях, если потребитель не обратился за получением документов в срок, уполномоченный орган обеспечивает их хранение в течение шести месяцев, после чего передает их в архив специализированного предприятия.</w:t>
      </w:r>
      <w:r>
        <w:br/>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При оказании государственной услуги через Центр инспектор Центра осуществляет проверку полноты документов на соответствие пункту 16 настоящего Регламента, регистрацию в журнале и передачу документов инспектору накопительного отдела.</w:t>
      </w:r>
      <w:r>
        <w:br/>
      </w:r>
      <w:r>
        <w:rPr>
          <w:rFonts w:ascii="Times New Roman"/>
          <w:b w:val="false"/>
          <w:i w:val="false"/>
          <w:color w:val="000000"/>
          <w:sz w:val="28"/>
        </w:rPr>
        <w:t>
      Инспектор накопительного отдела Центра осуществляет сбор документов, составление реестра и отправку в уполномоченный орган.</w:t>
      </w:r>
      <w:r>
        <w:br/>
      </w:r>
      <w:r>
        <w:rPr>
          <w:rFonts w:ascii="Times New Roman"/>
          <w:b w:val="false"/>
          <w:i w:val="false"/>
          <w:color w:val="000000"/>
          <w:sz w:val="28"/>
        </w:rPr>
        <w:t>
      Принятые документы проверяются уполномоченным органом и направляются в специализированное предприятие для изготовления акта на право постоянного землепользования или дубликата акта на право постоянного землепользования в течение 1 (одного) рабочего дня.</w:t>
      </w:r>
      <w:r>
        <w:br/>
      </w:r>
      <w:r>
        <w:rPr>
          <w:rFonts w:ascii="Times New Roman"/>
          <w:b w:val="false"/>
          <w:i w:val="false"/>
          <w:color w:val="000000"/>
          <w:sz w:val="28"/>
        </w:rPr>
        <w:t>
      Специализированное предприятие изготавливает, передает акт на право постоянного землепользования в уполномоченный орган в течение 4 (четырех) рабочих дней или дубликат акта на право постоянного землепользования в течение 2 (двух) рабочих дней.</w:t>
      </w:r>
      <w:r>
        <w:br/>
      </w:r>
      <w:r>
        <w:rPr>
          <w:rFonts w:ascii="Times New Roman"/>
          <w:b w:val="false"/>
          <w:i w:val="false"/>
          <w:color w:val="000000"/>
          <w:sz w:val="28"/>
        </w:rPr>
        <w:t>
      Уполномоченный орган проверяет изготовленный акт на право постоянного землепользования или дубликат акта на право постоянного землепользования в течение 1 (одного) рабочего дня, подписывает руководителем (или исполняющим обязанности руководителя), заверяет гербовой печатью, регистрирует в книге выдачи актов и направляет в Центр для выдачи потребителю.</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16 настоящего Регламента, составляет 6 рабочих дней, при выдаче дубликата акта на право постоянного землепользования - 4 рабочих дня;</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отказывается в случае не предоставления потребителем соответствующих документов.</w:t>
      </w:r>
      <w:r>
        <w:br/>
      </w:r>
      <w:r>
        <w:rPr>
          <w:rFonts w:ascii="Times New Roman"/>
          <w:b w:val="false"/>
          <w:i w:val="false"/>
          <w:color w:val="000000"/>
          <w:sz w:val="28"/>
        </w:rPr>
        <w:t>
      Оказание государственной услуги может быть приостановлено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о выдаче акта на право постоянного землепользования и необходимые документы в Центр или уполномоченный орган;</w:t>
      </w:r>
      <w:r>
        <w:br/>
      </w:r>
      <w:r>
        <w:rPr>
          <w:rFonts w:ascii="Times New Roman"/>
          <w:b w:val="false"/>
          <w:i w:val="false"/>
          <w:color w:val="000000"/>
          <w:sz w:val="28"/>
        </w:rPr>
        <w:t>
      2) инспектор Центра проводит проверку и прием документов, с присвоением штрих-кода, регистрацию заявления и выдает расписку о приеме документов;</w:t>
      </w:r>
      <w:r>
        <w:br/>
      </w:r>
      <w:r>
        <w:rPr>
          <w:rFonts w:ascii="Times New Roman"/>
          <w:b w:val="false"/>
          <w:i w:val="false"/>
          <w:color w:val="000000"/>
          <w:sz w:val="28"/>
        </w:rPr>
        <w:t>
      3) инспектор накопительного отдела Центра составляет реестр и передает документы в уполномоченный орган. Факт отправки пакета документов из Центра в уполномоченный орган фиксируется при помощи Сканера штрих-кода,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4) канцелярия уполномоченного органа принимает документы от потребителя или Центра, проверяет, проводит регистрацию заявления, фиксирует заявление в информационной системе Центра, выдает расписку и передает документы на рассмотрение руководству уполномоченного органа;</w:t>
      </w:r>
      <w:r>
        <w:br/>
      </w:r>
      <w:r>
        <w:rPr>
          <w:rFonts w:ascii="Times New Roman"/>
          <w:b w:val="false"/>
          <w:i w:val="false"/>
          <w:color w:val="000000"/>
          <w:sz w:val="28"/>
        </w:rPr>
        <w:t>
      5) руководство уполномоченного органа ознакамливается с документами и направляет их начальнику структурного подразделения уполномоченного органа (в уполномоченных органах городов и районов ответственному исполнителю);</w:t>
      </w:r>
      <w:r>
        <w:br/>
      </w:r>
      <w:r>
        <w:rPr>
          <w:rFonts w:ascii="Times New Roman"/>
          <w:b w:val="false"/>
          <w:i w:val="false"/>
          <w:color w:val="000000"/>
          <w:sz w:val="28"/>
        </w:rPr>
        <w:t>
      6) начальник структурного подразделения уполномоченного органа определяет ответственного исполнителя структурного подразделения уполномоченного органа и передает документы (для уполномоченного органа области);</w:t>
      </w:r>
      <w:r>
        <w:br/>
      </w:r>
      <w:r>
        <w:rPr>
          <w:rFonts w:ascii="Times New Roman"/>
          <w:b w:val="false"/>
          <w:i w:val="false"/>
          <w:color w:val="000000"/>
          <w:sz w:val="28"/>
        </w:rPr>
        <w:t>
      7) ответственный исполнитель структурного подразделения уполномоченного органа подготавливает запрос в специализированное предприятие для изготовления акта на право постоянного землепользования или мотивированный отказ либо письменное уведомление о приостановлении оказания государственной услуги и передает руководству уполномоченного органа;</w:t>
      </w:r>
      <w:r>
        <w:br/>
      </w:r>
      <w:r>
        <w:rPr>
          <w:rFonts w:ascii="Times New Roman"/>
          <w:b w:val="false"/>
          <w:i w:val="false"/>
          <w:color w:val="000000"/>
          <w:sz w:val="28"/>
        </w:rPr>
        <w:t>
      8) руководство уполномоченного органа подписывает запрос в специализированное предприятие или мотивированный отказ либо письменное уведомление о приостановлении оказания государственной услуги и передает в канцелярию уполномоченного органа;</w:t>
      </w:r>
      <w:r>
        <w:br/>
      </w:r>
      <w:r>
        <w:rPr>
          <w:rFonts w:ascii="Times New Roman"/>
          <w:b w:val="false"/>
          <w:i w:val="false"/>
          <w:color w:val="000000"/>
          <w:sz w:val="28"/>
        </w:rPr>
        <w:t>
      9) канцелярия уполномоченного органа регистрирует запрос и направляет в специализированное предприятие или регистрирует мотивированный отказ либо письменное уведомление о приостановлении оказания государственной услуги и выдает потребителю;</w:t>
      </w:r>
      <w:r>
        <w:br/>
      </w:r>
      <w:r>
        <w:rPr>
          <w:rFonts w:ascii="Times New Roman"/>
          <w:b w:val="false"/>
          <w:i w:val="false"/>
          <w:color w:val="000000"/>
          <w:sz w:val="28"/>
        </w:rPr>
        <w:t>
      10) канцелярия специализированного предприятия регистрирует запрос и передает руководству специализированного предприятия на рассмотрение;</w:t>
      </w:r>
      <w:r>
        <w:br/>
      </w:r>
      <w:r>
        <w:rPr>
          <w:rFonts w:ascii="Times New Roman"/>
          <w:b w:val="false"/>
          <w:i w:val="false"/>
          <w:color w:val="000000"/>
          <w:sz w:val="28"/>
        </w:rPr>
        <w:t>
      11) руководство специализированного предприятия после рассмотрения передает документы в производственный отдел специализированного предприятия;</w:t>
      </w:r>
      <w:r>
        <w:br/>
      </w:r>
      <w:r>
        <w:rPr>
          <w:rFonts w:ascii="Times New Roman"/>
          <w:b w:val="false"/>
          <w:i w:val="false"/>
          <w:color w:val="000000"/>
          <w:sz w:val="28"/>
        </w:rPr>
        <w:t>
      12) производственный отдел специализированного предприятия изготавливает акт на право постоянного землепользования, направляет на подписание руководству специализированного предприятия;</w:t>
      </w:r>
      <w:r>
        <w:br/>
      </w:r>
      <w:r>
        <w:rPr>
          <w:rFonts w:ascii="Times New Roman"/>
          <w:b w:val="false"/>
          <w:i w:val="false"/>
          <w:color w:val="000000"/>
          <w:sz w:val="28"/>
        </w:rPr>
        <w:t>
      13) руководство специализированного предприятия подписывает акт на право постоянного землепользования и передает в уполномоченный орган;</w:t>
      </w:r>
      <w:r>
        <w:br/>
      </w:r>
      <w:r>
        <w:rPr>
          <w:rFonts w:ascii="Times New Roman"/>
          <w:b w:val="false"/>
          <w:i w:val="false"/>
          <w:color w:val="000000"/>
          <w:sz w:val="28"/>
        </w:rPr>
        <w:t>
      14) ответственный исполнитель структурного подразделения уполномоченного органа проводит экспертизу акта на право постоянного землепользования на соответствие законодательству, и передает акт на право постоянного землепользования руководству уполномоченного органа на подписание.</w:t>
      </w:r>
      <w:r>
        <w:br/>
      </w:r>
      <w:r>
        <w:rPr>
          <w:rFonts w:ascii="Times New Roman"/>
          <w:b w:val="false"/>
          <w:i w:val="false"/>
          <w:color w:val="000000"/>
          <w:sz w:val="28"/>
        </w:rPr>
        <w:t>
      В случае выявления ошибок и неточности, документы возвращаются в специализированное предприятие для их устранения в тот же день;</w:t>
      </w:r>
      <w:r>
        <w:br/>
      </w:r>
      <w:r>
        <w:rPr>
          <w:rFonts w:ascii="Times New Roman"/>
          <w:b w:val="false"/>
          <w:i w:val="false"/>
          <w:color w:val="000000"/>
          <w:sz w:val="28"/>
        </w:rPr>
        <w:t>
      15) руководство уполномоченного органа подписывает акт на право постоянного землепользования и передает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w:t>
      </w:r>
      <w:r>
        <w:br/>
      </w:r>
      <w:r>
        <w:rPr>
          <w:rFonts w:ascii="Times New Roman"/>
          <w:b w:val="false"/>
          <w:i w:val="false"/>
          <w:color w:val="000000"/>
          <w:sz w:val="28"/>
        </w:rPr>
        <w:t>
      16) ответственный исполнитель структурного подразделения уполномоченного органа заверяет акт на право постоянного землепользования гербовой печатью, регистрирует в книге выдачи актов и передает в канцелярию уполномоченного органа;</w:t>
      </w:r>
      <w:r>
        <w:br/>
      </w:r>
      <w:r>
        <w:rPr>
          <w:rFonts w:ascii="Times New Roman"/>
          <w:b w:val="false"/>
          <w:i w:val="false"/>
          <w:color w:val="000000"/>
          <w:sz w:val="28"/>
        </w:rPr>
        <w:t>
      17) канцелярия уполномоченного органа направляет акт на право постоянного землепользования в Центр, при этом фиксирует в информационной системе Центра или выдает потребителю в случае обращения в уполномоченный орган. При приеме акта на право постоянного землепользования от уполномоченного органа, Центром фиксируются поступившие документы при помощи Сканера штрих-кода;</w:t>
      </w:r>
      <w:r>
        <w:br/>
      </w:r>
      <w:r>
        <w:rPr>
          <w:rFonts w:ascii="Times New Roman"/>
          <w:b w:val="false"/>
          <w:i w:val="false"/>
          <w:color w:val="000000"/>
          <w:sz w:val="28"/>
        </w:rPr>
        <w:t>
      18) Центр выдает потребителю акт на право постоянного землепользования или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уполномоченном органе и в Центре составляет 1 (один) сотрудник.</w:t>
      </w:r>
    </w:p>
    <w:bookmarkEnd w:id="26"/>
    <w:bookmarkStart w:name="z59" w:id="27"/>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27"/>
    <w:bookmarkStart w:name="z60" w:id="28"/>
    <w:p>
      <w:pPr>
        <w:spacing w:after="0"/>
        <w:ind w:left="0"/>
        <w:jc w:val="both"/>
      </w:pPr>
      <w:r>
        <w:rPr>
          <w:rFonts w:ascii="Times New Roman"/>
          <w:b w:val="false"/>
          <w:i w:val="false"/>
          <w:color w:val="000000"/>
          <w:sz w:val="28"/>
        </w:rPr>
        <w:t>
      15. Входящая корреспонденция (в том числе электронная) регистрируется в приемной уполномоченного органа. Заявителю выдается расписка о приеме документов,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приложению 4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3) при выдаче дубликата акта на право постоянного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постоянного землепользования, согласно приложению 4 к настоящему Регламенту;</w:t>
      </w:r>
      <w:r>
        <w:br/>
      </w:r>
      <w:r>
        <w:rPr>
          <w:rFonts w:ascii="Times New Roman"/>
          <w:b w:val="false"/>
          <w:i w:val="false"/>
          <w:color w:val="000000"/>
          <w:sz w:val="28"/>
        </w:rPr>
        <w:t>
      документ (квитанция) об уплате услуг за изготовление дубликата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экземпляр местной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Требованием к информационной безопасности является конфиденциальность выдаваемых и принимаемых материалов.</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участвуют следующие СФЕ:</w:t>
      </w:r>
      <w:r>
        <w:br/>
      </w:r>
      <w:r>
        <w:rPr>
          <w:rFonts w:ascii="Times New Roman"/>
          <w:b w:val="false"/>
          <w:i w:val="false"/>
          <w:color w:val="000000"/>
          <w:sz w:val="28"/>
        </w:rPr>
        <w:t>
      Группа СФЕ 2:</w:t>
      </w:r>
      <w:r>
        <w:br/>
      </w:r>
      <w:r>
        <w:rPr>
          <w:rFonts w:ascii="Times New Roman"/>
          <w:b w:val="false"/>
          <w:i w:val="false"/>
          <w:color w:val="000000"/>
          <w:sz w:val="28"/>
        </w:rPr>
        <w:t>
      1) СФЕ 1 - канцелярия уполномоченного органа;</w:t>
      </w:r>
      <w:r>
        <w:br/>
      </w:r>
      <w:r>
        <w:rPr>
          <w:rFonts w:ascii="Times New Roman"/>
          <w:b w:val="false"/>
          <w:i w:val="false"/>
          <w:color w:val="000000"/>
          <w:sz w:val="28"/>
        </w:rPr>
        <w:t>
      2) СФЕ 2 - руководство уполномоченного органа;</w:t>
      </w:r>
      <w:r>
        <w:br/>
      </w:r>
      <w:r>
        <w:rPr>
          <w:rFonts w:ascii="Times New Roman"/>
          <w:b w:val="false"/>
          <w:i w:val="false"/>
          <w:color w:val="000000"/>
          <w:sz w:val="28"/>
        </w:rPr>
        <w:t>
      3) СФЕ 3 - начальник структурного подразделения уполномоченного органа;</w:t>
      </w:r>
      <w:r>
        <w:br/>
      </w:r>
      <w:r>
        <w:rPr>
          <w:rFonts w:ascii="Times New Roman"/>
          <w:b w:val="false"/>
          <w:i w:val="false"/>
          <w:color w:val="000000"/>
          <w:sz w:val="28"/>
        </w:rPr>
        <w:t>
      4) СФЕ 4 - ответственный исполнитель структурного подразделения уполномоченного органа;</w:t>
      </w:r>
      <w:r>
        <w:br/>
      </w:r>
      <w:r>
        <w:rPr>
          <w:rFonts w:ascii="Times New Roman"/>
          <w:b w:val="false"/>
          <w:i w:val="false"/>
          <w:color w:val="000000"/>
          <w:sz w:val="28"/>
        </w:rPr>
        <w:t>
      Группа СФЕ 3:</w:t>
      </w:r>
      <w:r>
        <w:br/>
      </w:r>
      <w:r>
        <w:rPr>
          <w:rFonts w:ascii="Times New Roman"/>
          <w:b w:val="false"/>
          <w:i w:val="false"/>
          <w:color w:val="000000"/>
          <w:sz w:val="28"/>
        </w:rPr>
        <w:t>
      5) СФЕ 5 – канцелярия специализированного предприятия;</w:t>
      </w:r>
      <w:r>
        <w:br/>
      </w:r>
      <w:r>
        <w:rPr>
          <w:rFonts w:ascii="Times New Roman"/>
          <w:b w:val="false"/>
          <w:i w:val="false"/>
          <w:color w:val="000000"/>
          <w:sz w:val="28"/>
        </w:rPr>
        <w:t>
      6) СФЕ 6 – руководство специализированного предприятия;</w:t>
      </w:r>
      <w:r>
        <w:br/>
      </w:r>
      <w:r>
        <w:rPr>
          <w:rFonts w:ascii="Times New Roman"/>
          <w:b w:val="false"/>
          <w:i w:val="false"/>
          <w:color w:val="000000"/>
          <w:sz w:val="28"/>
        </w:rPr>
        <w:t>
      7) СФЕ 7 – производственный отдел специализированного предприятия;</w:t>
      </w:r>
      <w:r>
        <w:br/>
      </w:r>
      <w:r>
        <w:rPr>
          <w:rFonts w:ascii="Times New Roman"/>
          <w:b w:val="false"/>
          <w:i w:val="false"/>
          <w:color w:val="000000"/>
          <w:sz w:val="28"/>
        </w:rPr>
        <w:t>
      Группа СФЕ 1:</w:t>
      </w:r>
      <w:r>
        <w:br/>
      </w:r>
      <w:r>
        <w:rPr>
          <w:rFonts w:ascii="Times New Roman"/>
          <w:b w:val="false"/>
          <w:i w:val="false"/>
          <w:color w:val="000000"/>
          <w:sz w:val="28"/>
        </w:rPr>
        <w:t>
      8) СФЕ 8 - инспектор Центра;</w:t>
      </w:r>
      <w:r>
        <w:br/>
      </w:r>
      <w:r>
        <w:rPr>
          <w:rFonts w:ascii="Times New Roman"/>
          <w:b w:val="false"/>
          <w:i w:val="false"/>
          <w:color w:val="000000"/>
          <w:sz w:val="28"/>
        </w:rPr>
        <w:t>
      9) СФЕ 9 – инспектор накопительного отдела Центра.</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21. Форма акта на право постоянного землепользования, в соответствии с которой предоставляется результат оказания государственной услуги, утверждена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w:t>
      </w:r>
    </w:p>
    <w:bookmarkEnd w:id="28"/>
    <w:bookmarkStart w:name="z67" w:id="29"/>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государственную услугу</w:t>
      </w:r>
    </w:p>
    <w:bookmarkEnd w:id="29"/>
    <w:bookmarkStart w:name="z68" w:id="30"/>
    <w:p>
      <w:pPr>
        <w:spacing w:after="0"/>
        <w:ind w:left="0"/>
        <w:jc w:val="both"/>
      </w:pPr>
      <w:r>
        <w:rPr>
          <w:rFonts w:ascii="Times New Roman"/>
          <w:b w:val="false"/>
          <w:i w:val="false"/>
          <w:color w:val="000000"/>
          <w:sz w:val="28"/>
        </w:rPr>
        <w:t>
      22. Должностные лица, оказывающие государственную услугу несут ответственность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End w:id="30"/>
    <w:bookmarkStart w:name="z69" w:id="3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w:t>
      </w:r>
      <w:r>
        <w:br/>
      </w:r>
      <w:r>
        <w:rPr>
          <w:rFonts w:ascii="Times New Roman"/>
          <w:b w:val="false"/>
          <w:i w:val="false"/>
          <w:color w:val="000000"/>
          <w:sz w:val="28"/>
        </w:rPr>
        <w:t>
землепользования»</w:t>
      </w:r>
    </w:p>
    <w:bookmarkEnd w:id="31"/>
    <w:p>
      <w:pPr>
        <w:spacing w:after="0"/>
        <w:ind w:left="0"/>
        <w:jc w:val="left"/>
      </w:pPr>
      <w:r>
        <w:rPr>
          <w:rFonts w:ascii="Times New Roman"/>
          <w:b/>
          <w:i w:val="false"/>
          <w:color w:val="000000"/>
        </w:rPr>
        <w:t xml:space="preserve"> Перечень уполномоченных органов</w:t>
      </w:r>
      <w:r>
        <w:br/>
      </w:r>
      <w:r>
        <w:rPr>
          <w:rFonts w:ascii="Times New Roman"/>
          <w:b/>
          <w:i w:val="false"/>
          <w:color w:val="000000"/>
        </w:rPr>
        <w:t>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3072"/>
        <w:gridCol w:w="3556"/>
        <w:gridCol w:w="2261"/>
        <w:gridCol w:w="3334"/>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структурных</w:t>
            </w:r>
            <w:r>
              <w:br/>
            </w:r>
            <w:r>
              <w:rPr>
                <w:rFonts w:ascii="Times New Roman"/>
                <w:b w:val="false"/>
                <w:i w:val="false"/>
                <w:color w:val="000000"/>
                <w:sz w:val="20"/>
              </w:rPr>
              <w:t>
подразделений</w:t>
            </w:r>
            <w:r>
              <w:br/>
            </w:r>
            <w:r>
              <w:rPr>
                <w:rFonts w:ascii="Times New Roman"/>
                <w:b w:val="false"/>
                <w:i w:val="false"/>
                <w:color w:val="000000"/>
                <w:sz w:val="20"/>
              </w:rPr>
              <w:t>
местных</w:t>
            </w:r>
            <w:r>
              <w:br/>
            </w:r>
            <w:r>
              <w:rPr>
                <w:rFonts w:ascii="Times New Roman"/>
                <w:b w:val="false"/>
                <w:i w:val="false"/>
                <w:color w:val="000000"/>
                <w:sz w:val="20"/>
              </w:rPr>
              <w:t>
исполнительных</w:t>
            </w:r>
            <w:r>
              <w:br/>
            </w:r>
            <w:r>
              <w:rPr>
                <w:rFonts w:ascii="Times New Roman"/>
                <w:b w:val="false"/>
                <w:i w:val="false"/>
                <w:color w:val="000000"/>
                <w:sz w:val="20"/>
              </w:rPr>
              <w:t>
органов области,</w:t>
            </w:r>
            <w:r>
              <w:br/>
            </w:r>
            <w:r>
              <w:rPr>
                <w:rFonts w:ascii="Times New Roman"/>
                <w:b w:val="false"/>
                <w:i w:val="false"/>
                <w:color w:val="000000"/>
                <w:sz w:val="20"/>
              </w:rPr>
              <w:t>
района (города</w:t>
            </w:r>
            <w:r>
              <w:br/>
            </w:r>
            <w:r>
              <w:rPr>
                <w:rFonts w:ascii="Times New Roman"/>
                <w:b w:val="false"/>
                <w:i w:val="false"/>
                <w:color w:val="000000"/>
                <w:sz w:val="20"/>
              </w:rPr>
              <w:t>
областного</w:t>
            </w:r>
            <w:r>
              <w:br/>
            </w:r>
            <w:r>
              <w:rPr>
                <w:rFonts w:ascii="Times New Roman"/>
                <w:b w:val="false"/>
                <w:i w:val="false"/>
                <w:color w:val="000000"/>
                <w:sz w:val="20"/>
              </w:rPr>
              <w:t>
значения)</w:t>
            </w:r>
            <w:r>
              <w:br/>
            </w:r>
            <w:r>
              <w:rPr>
                <w:rFonts w:ascii="Times New Roman"/>
                <w:b w:val="false"/>
                <w:i w:val="false"/>
                <w:color w:val="000000"/>
                <w:sz w:val="20"/>
              </w:rPr>
              <w:t>
осуществляющие</w:t>
            </w:r>
            <w:r>
              <w:br/>
            </w:r>
            <w:r>
              <w:rPr>
                <w:rFonts w:ascii="Times New Roman"/>
                <w:b w:val="false"/>
                <w:i w:val="false"/>
                <w:color w:val="000000"/>
                <w:sz w:val="20"/>
              </w:rPr>
              <w:t>
функции в области</w:t>
            </w:r>
            <w:r>
              <w:br/>
            </w:r>
            <w:r>
              <w:rPr>
                <w:rFonts w:ascii="Times New Roman"/>
                <w:b w:val="false"/>
                <w:i w:val="false"/>
                <w:color w:val="000000"/>
                <w:sz w:val="20"/>
              </w:rPr>
              <w:t>
земельных</w:t>
            </w:r>
            <w:r>
              <w:br/>
            </w:r>
            <w:r>
              <w:rPr>
                <w:rFonts w:ascii="Times New Roman"/>
                <w:b w:val="false"/>
                <w:i w:val="false"/>
                <w:color w:val="000000"/>
                <w:sz w:val="20"/>
              </w:rPr>
              <w:t>
отношений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телефон</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адрес</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Восточно-Казахстанской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 Либкнехта, 19</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Кунанбая, 14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Аягозского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Аканаева, 63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Бескарагайского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146</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 yandex.ru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Бородулихинского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Достык, 227</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Boroduliha.zem@mail.ru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Глубоковского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11 А</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otdzemglub@</w:t>
            </w:r>
          </w:p>
          <w:p>
            <w:pPr>
              <w:spacing w:after="20"/>
              <w:ind w:left="20"/>
              <w:jc w:val="both"/>
            </w:pPr>
            <w:r>
              <w:rPr>
                <w:rFonts w:ascii="Times New Roman"/>
                <w:b w:val="false"/>
                <w:i w:val="false"/>
                <w:color w:val="000000"/>
                <w:sz w:val="20"/>
              </w:rPr>
              <w:t>mail.kz</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Жарминского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Зайсанского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100</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8-723-402-72-11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zsn_ozo@mail.ru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Зыряновского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Советская, 18</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Катон-Карагайского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91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Кокпектинского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Аухадиева, 42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Курчумского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Бауржана Момышулы, 77</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Тарбагатайского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11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Уланского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Касыма Кайсенова, дом 5</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Урджарского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122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Шемонаихинского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улица Советская, 61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Риддер»</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Тохтарова, 6</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Ozo_ridder@mail.ru</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Семей»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Интернациональная, 8</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 akimsemey.gov.kz</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Усть-Каменогорск»</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Кирова, 33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bl>
    <w:bookmarkStart w:name="z70" w:id="3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w:t>
      </w:r>
      <w:r>
        <w:br/>
      </w:r>
      <w:r>
        <w:rPr>
          <w:rFonts w:ascii="Times New Roman"/>
          <w:b w:val="false"/>
          <w:i w:val="false"/>
          <w:color w:val="000000"/>
          <w:sz w:val="28"/>
        </w:rPr>
        <w:t>
землепользования»</w:t>
      </w:r>
    </w:p>
    <w:bookmarkEnd w:id="32"/>
    <w:p>
      <w:pPr>
        <w:spacing w:after="0"/>
        <w:ind w:left="0"/>
        <w:jc w:val="left"/>
      </w:pPr>
      <w:r>
        <w:rPr>
          <w:rFonts w:ascii="Times New Roman"/>
          <w:b/>
          <w:i w:val="false"/>
          <w:color w:val="000000"/>
        </w:rPr>
        <w:t xml:space="preserve"> Центры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071"/>
        <w:gridCol w:w="4139"/>
        <w:gridCol w:w="2979"/>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r>
              <w:br/>
            </w:r>
            <w:r>
              <w:rPr>
                <w:rFonts w:ascii="Times New Roman"/>
                <w:b w:val="false"/>
                <w:i w:val="false"/>
                <w:color w:val="000000"/>
                <w:sz w:val="20"/>
              </w:rPr>
              <w:t>
(филиалы, отделы,</w:t>
            </w:r>
            <w:r>
              <w:br/>
            </w:r>
            <w:r>
              <w:rPr>
                <w:rFonts w:ascii="Times New Roman"/>
                <w:b w:val="false"/>
                <w:i w:val="false"/>
                <w:color w:val="000000"/>
                <w:sz w:val="20"/>
              </w:rPr>
              <w:t>
отделения)</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месторасположения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w:t>
            </w:r>
            <w:r>
              <w:br/>
            </w:r>
            <w:r>
              <w:rPr>
                <w:rFonts w:ascii="Times New Roman"/>
                <w:b w:val="false"/>
                <w:i w:val="false"/>
                <w:color w:val="000000"/>
                <w:sz w:val="20"/>
              </w:rPr>
              <w:t>
данные</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78-42-90</w:t>
            </w:r>
          </w:p>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22-48-03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отдел № 1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60-39-22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отдел № 2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57-83-88</w:t>
            </w:r>
          </w:p>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22-81-37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w:t>
            </w:r>
            <w:r>
              <w:br/>
            </w:r>
            <w:r>
              <w:rPr>
                <w:rFonts w:ascii="Times New Roman"/>
                <w:b w:val="false"/>
                <w:i w:val="false"/>
                <w:color w:val="000000"/>
                <w:sz w:val="20"/>
              </w:rPr>
              <w:t>
2-23-35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w:t>
            </w:r>
            <w:r>
              <w:br/>
            </w:r>
            <w:r>
              <w:rPr>
                <w:rFonts w:ascii="Times New Roman"/>
                <w:b w:val="false"/>
                <w:i w:val="false"/>
                <w:color w:val="000000"/>
                <w:sz w:val="20"/>
              </w:rPr>
              <w:t>
2-67-81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w:t>
            </w:r>
            <w:r>
              <w:br/>
            </w:r>
            <w:r>
              <w:rPr>
                <w:rFonts w:ascii="Times New Roman"/>
                <w:b w:val="false"/>
                <w:i w:val="false"/>
                <w:color w:val="000000"/>
                <w:sz w:val="20"/>
              </w:rPr>
              <w:t>
6-02-39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96</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w:t>
            </w:r>
            <w:r>
              <w:br/>
            </w:r>
            <w:r>
              <w:rPr>
                <w:rFonts w:ascii="Times New Roman"/>
                <w:b w:val="false"/>
                <w:i w:val="false"/>
                <w:color w:val="000000"/>
                <w:sz w:val="20"/>
              </w:rPr>
              <w:t>
2-23-60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w:t>
            </w:r>
            <w:r>
              <w:br/>
            </w:r>
            <w:r>
              <w:rPr>
                <w:rFonts w:ascii="Times New Roman"/>
                <w:b w:val="false"/>
                <w:i w:val="false"/>
                <w:color w:val="000000"/>
                <w:sz w:val="20"/>
              </w:rPr>
              <w:t>
2-13-10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w:t>
            </w:r>
            <w:r>
              <w:br/>
            </w:r>
            <w:r>
              <w:rPr>
                <w:rFonts w:ascii="Times New Roman"/>
                <w:b w:val="false"/>
                <w:i w:val="false"/>
                <w:color w:val="000000"/>
                <w:sz w:val="20"/>
              </w:rPr>
              <w:t>
4-62-62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Кобекова, 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w:t>
            </w:r>
            <w:r>
              <w:br/>
            </w:r>
            <w:r>
              <w:rPr>
                <w:rFonts w:ascii="Times New Roman"/>
                <w:b w:val="false"/>
                <w:i w:val="false"/>
                <w:color w:val="000000"/>
                <w:sz w:val="20"/>
              </w:rPr>
              <w:t>
2-24-96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 Кайсенова, дом 9</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w:t>
            </w:r>
            <w:r>
              <w:br/>
            </w:r>
            <w:r>
              <w:rPr>
                <w:rFonts w:ascii="Times New Roman"/>
                <w:b w:val="false"/>
                <w:i w:val="false"/>
                <w:color w:val="000000"/>
                <w:sz w:val="20"/>
              </w:rPr>
              <w:t>
2-78-96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микрорайон 3, дом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w:t>
            </w:r>
            <w:r>
              <w:br/>
            </w:r>
            <w:r>
              <w:rPr>
                <w:rFonts w:ascii="Times New Roman"/>
                <w:b w:val="false"/>
                <w:i w:val="false"/>
                <w:color w:val="000000"/>
                <w:sz w:val="20"/>
              </w:rPr>
              <w:t>
3-41-00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отдел № 1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дом 21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33-57-97</w:t>
            </w:r>
          </w:p>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33-55-93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отдел № 2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52-69-29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Кунанбая,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w:t>
            </w:r>
            <w:r>
              <w:br/>
            </w:r>
            <w:r>
              <w:rPr>
                <w:rFonts w:ascii="Times New Roman"/>
                <w:b w:val="false"/>
                <w:i w:val="false"/>
                <w:color w:val="000000"/>
                <w:sz w:val="20"/>
              </w:rPr>
              <w:t>
2-22-64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Актанберды, 28 А/Б</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w:t>
            </w:r>
            <w:r>
              <w:br/>
            </w:r>
            <w:r>
              <w:rPr>
                <w:rFonts w:ascii="Times New Roman"/>
                <w:b w:val="false"/>
                <w:i w:val="false"/>
                <w:color w:val="000000"/>
                <w:sz w:val="20"/>
              </w:rPr>
              <w:t>
5-24-32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w:t>
            </w:r>
            <w:r>
              <w:br/>
            </w:r>
            <w:r>
              <w:rPr>
                <w:rFonts w:ascii="Times New Roman"/>
                <w:b w:val="false"/>
                <w:i w:val="false"/>
                <w:color w:val="000000"/>
                <w:sz w:val="20"/>
              </w:rPr>
              <w:t>
9-06-30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w:t>
            </w:r>
            <w:r>
              <w:br/>
            </w:r>
            <w:r>
              <w:rPr>
                <w:rFonts w:ascii="Times New Roman"/>
                <w:b w:val="false"/>
                <w:i w:val="false"/>
                <w:color w:val="000000"/>
                <w:sz w:val="20"/>
              </w:rPr>
              <w:t>
2-20-48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w:t>
            </w:r>
            <w:r>
              <w:br/>
            </w:r>
            <w:r>
              <w:rPr>
                <w:rFonts w:ascii="Times New Roman"/>
                <w:b w:val="false"/>
                <w:i w:val="false"/>
                <w:color w:val="000000"/>
                <w:sz w:val="20"/>
              </w:rPr>
              <w:t>
6-54-00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Абая,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w:t>
            </w:r>
            <w:r>
              <w:br/>
            </w:r>
            <w:r>
              <w:rPr>
                <w:rFonts w:ascii="Times New Roman"/>
                <w:b w:val="false"/>
                <w:i w:val="false"/>
                <w:color w:val="000000"/>
                <w:sz w:val="20"/>
              </w:rPr>
              <w:t>
2-21-66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w:t>
            </w:r>
            <w:r>
              <w:br/>
            </w:r>
            <w:r>
              <w:rPr>
                <w:rFonts w:ascii="Times New Roman"/>
                <w:b w:val="false"/>
                <w:i w:val="false"/>
                <w:color w:val="000000"/>
                <w:sz w:val="20"/>
              </w:rPr>
              <w:t>
2-21-71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отдел филиала Республиканского государственного предприятия «Центр обслуживания населения» по Восточно-Казахстанской области</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187</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w:t>
            </w:r>
            <w:r>
              <w:br/>
            </w:r>
            <w:r>
              <w:rPr>
                <w:rFonts w:ascii="Times New Roman"/>
                <w:b w:val="false"/>
                <w:i w:val="false"/>
                <w:color w:val="000000"/>
                <w:sz w:val="20"/>
              </w:rPr>
              <w:t>
2-19-85</w:t>
            </w:r>
          </w:p>
        </w:tc>
      </w:tr>
    </w:tbl>
    <w:bookmarkStart w:name="z71" w:id="3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33"/>
    <w:p>
      <w:pPr>
        <w:spacing w:after="0"/>
        <w:ind w:left="0"/>
        <w:jc w:val="left"/>
      </w:pPr>
      <w:r>
        <w:rPr>
          <w:rFonts w:ascii="Times New Roman"/>
          <w:b/>
          <w:i w:val="false"/>
          <w:color w:val="000000"/>
        </w:rPr>
        <w:t xml:space="preserve"> Перечень специализированных предприятий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5740"/>
        <w:gridCol w:w="4033"/>
        <w:gridCol w:w="2328"/>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специализированных</w:t>
            </w:r>
            <w:r>
              <w:br/>
            </w:r>
            <w:r>
              <w:rPr>
                <w:rFonts w:ascii="Times New Roman"/>
                <w:b w:val="false"/>
                <w:i w:val="false"/>
                <w:color w:val="000000"/>
                <w:sz w:val="20"/>
              </w:rPr>
              <w:t>
предприятий (филиалы,</w:t>
            </w:r>
            <w:r>
              <w:br/>
            </w:r>
            <w:r>
              <w:rPr>
                <w:rFonts w:ascii="Times New Roman"/>
                <w:b w:val="false"/>
                <w:i w:val="false"/>
                <w:color w:val="000000"/>
                <w:sz w:val="20"/>
              </w:rPr>
              <w:t>
отделы, отделения)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адрес</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w:t>
            </w:r>
            <w:r>
              <w:br/>
            </w:r>
            <w:r>
              <w:rPr>
                <w:rFonts w:ascii="Times New Roman"/>
                <w:b w:val="false"/>
                <w:i w:val="false"/>
                <w:color w:val="000000"/>
                <w:sz w:val="20"/>
              </w:rPr>
              <w:t>
ный телефон</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Восточно-Казахстанское дочернее государственное предприятие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Ворошилова, 152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22-28-66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Киевская, 69</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28-95-50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Байтурсынова, 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42-23-53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Кунанбая, 12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9-15-95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Аканаева, 63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3-00-32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9-06-61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Достык, 227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2-20-37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Пирогова, 30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2-37-62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Мусылманкулова, 65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6-55-16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Кондюрина, 3а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2-18-30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Жаксыбаева, 32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6-20-92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92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2-19-03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Самарское, улица Горохова, 58</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8(72333)</w:t>
            </w:r>
            <w:r>
              <w:br/>
            </w:r>
            <w:r>
              <w:rPr>
                <w:rFonts w:ascii="Times New Roman"/>
                <w:b w:val="false"/>
                <w:i w:val="false"/>
                <w:color w:val="000000"/>
                <w:sz w:val="20"/>
              </w:rPr>
              <w:t>
2-51-43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Ибежанова, 94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2-11-00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Кобекова, 19</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2-23-64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Касыма Кайсенова, дом 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2-78-49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142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3-52-56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улица Советская, 62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3-17-86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Тохтарова, 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4-28-15</w:t>
            </w:r>
          </w:p>
        </w:tc>
      </w:tr>
    </w:tbl>
    <w:bookmarkStart w:name="z72" w:id="3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34"/>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r>
        <w:rPr>
          <w:rFonts w:ascii="Times New Roman"/>
          <w:b w:val="false"/>
          <w:i/>
          <w:color w:val="000000"/>
          <w:sz w:val="28"/>
        </w:rPr>
        <w:t>)</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w:t>
      </w:r>
      <w:r>
        <w:rPr>
          <w:rFonts w:ascii="Times New Roman"/>
          <w:b w:val="false"/>
          <w:i w:val="false"/>
          <w:color w:val="000000"/>
          <w:sz w:val="28"/>
        </w:rPr>
        <w:t>      </w:t>
      </w:r>
      <w:r>
        <w:br/>
      </w:r>
      <w:r>
        <w:rPr>
          <w:rFonts w:ascii="Times New Roman"/>
          <w:b w:val="false"/>
          <w:i w:val="false"/>
          <w:color w:val="000000"/>
          <w:sz w:val="28"/>
        </w:rPr>
        <w:t>
от ______________________________</w:t>
      </w:r>
      <w:r>
        <w:br/>
      </w:r>
      <w:r>
        <w:rPr>
          <w:rFonts w:ascii="Times New Roman"/>
          <w:b w:val="false"/>
          <w:i w:val="false"/>
          <w:color w:val="000000"/>
          <w:sz w:val="28"/>
        </w:rPr>
        <w:t>
</w:t>
      </w:r>
      <w:r>
        <w:rPr>
          <w:rFonts w:ascii="Times New Roman"/>
          <w:b w:val="false"/>
          <w:i/>
          <w:color w:val="000000"/>
          <w:sz w:val="28"/>
        </w:rPr>
        <w:t>(полное наименование</w:t>
      </w:r>
      <w:r>
        <w:rPr>
          <w:rFonts w:ascii="Times New Roman"/>
          <w:b w:val="false"/>
          <w:i w:val="false"/>
          <w:color w:val="000000"/>
          <w:sz w:val="28"/>
        </w:rPr>
        <w:t>         </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 xml:space="preserve">юридического лица)           </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(реквизиты документа юридического</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лица,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постоянного землепользования</w:t>
      </w:r>
    </w:p>
    <w:p>
      <w:pPr>
        <w:spacing w:after="0"/>
        <w:ind w:left="0"/>
        <w:jc w:val="both"/>
      </w:pPr>
      <w:r>
        <w:rPr>
          <w:rFonts w:ascii="Times New Roman"/>
          <w:b w:val="false"/>
          <w:i w:val="false"/>
          <w:color w:val="000000"/>
          <w:sz w:val="28"/>
        </w:rPr>
        <w:t>Прошу выдать акт (дубликат акта) на право постоянного</w:t>
      </w:r>
      <w:r>
        <w:br/>
      </w:r>
      <w:r>
        <w:rPr>
          <w:rFonts w:ascii="Times New Roman"/>
          <w:b w:val="false"/>
          <w:i w:val="false"/>
          <w:color w:val="000000"/>
          <w:sz w:val="28"/>
        </w:rPr>
        <w:t>
землепользования на земельный участок, расположенный по</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r>
        <w:rPr>
          <w:rFonts w:ascii="Times New Roman"/>
          <w:b w:val="false"/>
          <w:i/>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w:t>
      </w:r>
      <w:r>
        <w:br/>
      </w:r>
      <w:r>
        <w:rPr>
          <w:rFonts w:ascii="Times New Roman"/>
          <w:b w:val="false"/>
          <w:i w:val="false"/>
          <w:color w:val="000000"/>
          <w:sz w:val="28"/>
        </w:rPr>
        <w:t>
</w:t>
      </w:r>
      <w:r>
        <w:rPr>
          <w:rFonts w:ascii="Times New Roman"/>
          <w:b w:val="false"/>
          <w:i/>
          <w:color w:val="000000"/>
          <w:sz w:val="28"/>
        </w:rPr>
        <w:t>                      (целевое назначение земельного участка)</w:t>
      </w:r>
      <w:r>
        <w:br/>
      </w:r>
      <w:r>
        <w:rPr>
          <w:rFonts w:ascii="Times New Roman"/>
          <w:b w:val="false"/>
          <w:i w:val="false"/>
          <w:color w:val="000000"/>
          <w:sz w:val="28"/>
        </w:rPr>
        <w:t>
Дата __________        Заявитель ______________________</w:t>
      </w:r>
      <w:r>
        <w:br/>
      </w:r>
      <w:r>
        <w:rPr>
          <w:rFonts w:ascii="Times New Roman"/>
          <w:b w:val="false"/>
          <w:i w:val="false"/>
          <w:color w:val="000000"/>
          <w:sz w:val="28"/>
        </w:rPr>
        <w:t>
                                           </w:t>
      </w:r>
      <w:r>
        <w:rPr>
          <w:rFonts w:ascii="Times New Roman"/>
          <w:b w:val="false"/>
          <w:i/>
          <w:color w:val="000000"/>
          <w:sz w:val="28"/>
        </w:rPr>
        <w:t>(фамилия, имя, отчество</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color w:val="000000"/>
          <w:sz w:val="28"/>
        </w:rPr>
        <w:t>                     уполномоченного лица, подпись)</w:t>
      </w:r>
    </w:p>
    <w:bookmarkStart w:name="z73" w:id="3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w:t>
      </w:r>
      <w:r>
        <w:br/>
      </w:r>
      <w:r>
        <w:rPr>
          <w:rFonts w:ascii="Times New Roman"/>
          <w:b w:val="false"/>
          <w:i w:val="false"/>
          <w:color w:val="000000"/>
          <w:sz w:val="28"/>
        </w:rPr>
        <w:t>
землепользования»</w:t>
      </w:r>
    </w:p>
    <w:bookmarkEnd w:id="35"/>
    <w:p>
      <w:pPr>
        <w:spacing w:after="0"/>
        <w:ind w:left="0"/>
        <w:jc w:val="left"/>
      </w:pPr>
      <w:r>
        <w:rPr>
          <w:rFonts w:ascii="Times New Roman"/>
          <w:b/>
          <w:i w:val="false"/>
          <w:color w:val="000000"/>
        </w:rPr>
        <w:t xml:space="preserve">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2866"/>
        <w:gridCol w:w="2071"/>
        <w:gridCol w:w="2500"/>
        <w:gridCol w:w="2581"/>
        <w:gridCol w:w="2725"/>
      </w:tblGrid>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 потока</w:t>
            </w:r>
            <w:r>
              <w:br/>
            </w:r>
            <w:r>
              <w:rPr>
                <w:rFonts w:ascii="Times New Roman"/>
                <w:b w:val="false"/>
                <w:i w:val="false"/>
                <w:color w:val="000000"/>
                <w:sz w:val="20"/>
              </w:rPr>
              <w:t>
</w:t>
            </w:r>
            <w:r>
              <w:rPr>
                <w:rFonts w:ascii="Times New Roman"/>
                <w:b w:val="false"/>
                <w:i w:val="false"/>
                <w:color w:val="000000"/>
                <w:sz w:val="20"/>
              </w:rPr>
              <w:t>работ)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w:t>
            </w:r>
            <w:r>
              <w:rPr>
                <w:rFonts w:ascii="Times New Roman"/>
                <w:b w:val="false"/>
                <w:i w:val="false"/>
                <w:color w:val="000000"/>
                <w:sz w:val="20"/>
              </w:rPr>
              <w:t>(процесса, процедуры, операции) и их описание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 принимает документы от потребителя с присвоением штрих-кода, регистрирует заявление и выдает расписку потребителю о приеме документов</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 реестр и направляет документы в уполномоченный орган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 принимает документы от потребителя или от Центра, фиксирует в информационной системе Центра, регистрирует заявление и выдает расписку о приеме документов</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Ознакамливается с документами и направляет их начальнику структурного подразделения уполномоченного органа</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(данные,документ, организационно-распорядительное решение)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принятых документов инспектору накопительного отдела Центра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уполномоченный орган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руководству уполномоченного органа для наложения резолюции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начальнику структурного подразделения уполномоченного органа</w:t>
            </w:r>
          </w:p>
          <w:p>
            <w:pPr>
              <w:spacing w:after="20"/>
              <w:ind w:left="20"/>
              <w:jc w:val="both"/>
            </w:pPr>
            <w:r>
              <w:rPr>
                <w:rFonts w:ascii="Times New Roman"/>
                <w:b w:val="false"/>
                <w:i w:val="false"/>
                <w:color w:val="000000"/>
                <w:sz w:val="20"/>
              </w:rPr>
              <w:t>(в уполномоченных органах городов и районов ответственному исполнителю)</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45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994"/>
        <w:gridCol w:w="1931"/>
        <w:gridCol w:w="2140"/>
        <w:gridCol w:w="2015"/>
        <w:gridCol w:w="2099"/>
        <w:gridCol w:w="2245"/>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w:t>
            </w:r>
            <w:r>
              <w:br/>
            </w:r>
            <w:r>
              <w:rPr>
                <w:rFonts w:ascii="Times New Roman"/>
                <w:b w:val="false"/>
                <w:i w:val="false"/>
                <w:color w:val="000000"/>
                <w:sz w:val="20"/>
              </w:rPr>
              <w:t>
</w:t>
            </w:r>
            <w:r>
              <w:rPr>
                <w:rFonts w:ascii="Times New Roman"/>
                <w:b w:val="false"/>
                <w:i w:val="false"/>
                <w:color w:val="000000"/>
                <w:sz w:val="20"/>
              </w:rPr>
              <w:t>потока</w:t>
            </w:r>
            <w:r>
              <w:br/>
            </w:r>
            <w:r>
              <w:rPr>
                <w:rFonts w:ascii="Times New Roman"/>
                <w:b w:val="false"/>
                <w:i w:val="false"/>
                <w:color w:val="000000"/>
                <w:sz w:val="20"/>
              </w:rPr>
              <w:t>
</w:t>
            </w:r>
            <w:r>
              <w:rPr>
                <w:rFonts w:ascii="Times New Roman"/>
                <w:b w:val="false"/>
                <w:i w:val="false"/>
                <w:color w:val="000000"/>
                <w:sz w:val="20"/>
              </w:rPr>
              <w:t>работ)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действия(процесса, процедуры, операции) и их описание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Определяет ответственного исполнителя структурного подразделения уполномоченного органа</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 запрос в специализированное предприятие для изготовления акта на право постоянного землепользования или мотивированный отказ либо письменное уведомление о приостановлении оказания государственной услуги</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документ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документ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запрос поступивший от уполномоченного органа</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(данные,документ, организационно-распорядительное решение)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ответственному исполнителю структурного подразделения уполномоченного органа (для уполномоченного органа области)</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запроса в специализированное предприятие или мотивированного отказа либо письменного уведомления о приостановлении оказания государственной услуги руководству уполномоченного органа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документа в канцелярию уполномоченного органа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запроса в специализированное предприятие или мотивированного отказа либо письменного уведомления о приостановлении оказания государственной услуги в Центр или потребителю</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руководству специализированного предприятия для наложения резолюции</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2105"/>
        <w:gridCol w:w="2817"/>
        <w:gridCol w:w="2817"/>
        <w:gridCol w:w="2004"/>
        <w:gridCol w:w="2757"/>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w:t>
            </w:r>
            <w:r>
              <w:br/>
            </w:r>
            <w:r>
              <w:rPr>
                <w:rFonts w:ascii="Times New Roman"/>
                <w:b w:val="false"/>
                <w:i w:val="false"/>
                <w:color w:val="000000"/>
                <w:sz w:val="20"/>
              </w:rPr>
              <w:t>
</w:t>
            </w:r>
            <w:r>
              <w:rPr>
                <w:rFonts w:ascii="Times New Roman"/>
                <w:b w:val="false"/>
                <w:i w:val="false"/>
                <w:color w:val="000000"/>
                <w:sz w:val="20"/>
              </w:rPr>
              <w:t>потока</w:t>
            </w:r>
            <w:r>
              <w:br/>
            </w:r>
            <w:r>
              <w:rPr>
                <w:rFonts w:ascii="Times New Roman"/>
                <w:b w:val="false"/>
                <w:i w:val="false"/>
                <w:color w:val="000000"/>
                <w:sz w:val="20"/>
              </w:rPr>
              <w:t>
</w:t>
            </w:r>
            <w:r>
              <w:rPr>
                <w:rFonts w:ascii="Times New Roman"/>
                <w:b w:val="false"/>
                <w:i w:val="false"/>
                <w:color w:val="000000"/>
                <w:sz w:val="20"/>
              </w:rPr>
              <w:t>работ)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действия(процесса, процедуры, операции) и их описание</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Ознакамливается с документами и направляет их в производственный отдел специализированного предприятия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Изготавливает акт на право постоянного землепользования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документ</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 экспертизу акта на право постоянного землепользования на соответствие законодательству</w:t>
            </w:r>
          </w:p>
        </w:tc>
      </w:tr>
      <w:tr>
        <w:trPr>
          <w:trHeight w:val="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производственный отдел специализированного предприятия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изготовленного документа руководству специализированного предприятия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документа в уполномоченный орган</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на право постоянного землепользования руководству уполномоченного органа на подписание</w:t>
            </w:r>
          </w:p>
        </w:tc>
      </w:tr>
      <w:tr>
        <w:trPr>
          <w:trHeight w:val="1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1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337"/>
        <w:gridCol w:w="2466"/>
        <w:gridCol w:w="2466"/>
        <w:gridCol w:w="2466"/>
        <w:gridCol w:w="2725"/>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 потока</w:t>
            </w:r>
            <w:r>
              <w:br/>
            </w:r>
            <w:r>
              <w:rPr>
                <w:rFonts w:ascii="Times New Roman"/>
                <w:b w:val="false"/>
                <w:i w:val="false"/>
                <w:color w:val="000000"/>
                <w:sz w:val="20"/>
              </w:rPr>
              <w:t>
</w:t>
            </w:r>
            <w:r>
              <w:rPr>
                <w:rFonts w:ascii="Times New Roman"/>
                <w:b w:val="false"/>
                <w:i w:val="false"/>
                <w:color w:val="000000"/>
                <w:sz w:val="20"/>
              </w:rPr>
              <w:t>работ)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w:t>
            </w:r>
            <w:r>
              <w:rPr>
                <w:rFonts w:ascii="Times New Roman"/>
                <w:b w:val="false"/>
                <w:i w:val="false"/>
                <w:color w:val="000000"/>
                <w:sz w:val="20"/>
              </w:rPr>
              <w:t>(процесса, процедуры, операции) и их описание</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документ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Заверяет акт на право постоянного землепользования гербовой печатью и регистрирует в книге выдачи актов</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Выдает документ потребителю, или передает в Центр, при этом фиксирует в информационной системе Центра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Фиксирует поступившие документы в информационной системе Центра</w:t>
            </w:r>
          </w:p>
        </w:tc>
      </w:tr>
      <w:tr>
        <w:trPr>
          <w:trHeight w:val="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документа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документа в канцелярию уполномоченного органа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документа потребителю или передача в Центр</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на право постоянного землепользования или мотивированного отказа либо письменного уведомления о приостановлении оказания государственной услуги потребителю</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6"/>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2711"/>
        <w:gridCol w:w="3335"/>
        <w:gridCol w:w="34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Проверка и прием документов от потребителя с присвоени-ем штрих-кода, регистрация заявления и выдача расписки потребителю о приеме документов, передача принятых документов инспектору накопительного отдела Центра (30 минут)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Составление реестра и передача документов в уполномоченный орган (в течение 1 рабочего дня)</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Проверка и прием документов от потребителя или от Центра, фиксирование в информационной системе Центра, выдача расписки, регистрация заявления и передача документов руководству уполномоченного органа (30 минут)</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Ознакомление и передача документов начальнику структурного подразделения уполномоченного органа (в уполномоченных органах городов и районов ответственному исполнителю)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3116"/>
        <w:gridCol w:w="2162"/>
        <w:gridCol w:w="2258"/>
        <w:gridCol w:w="24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Определение ответственного исполнителя структурного подразделения уполномоченного органа (для уполномоченного органа области) (15 минут)</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r>
              <w:br/>
            </w:r>
            <w:r>
              <w:rPr>
                <w:rFonts w:ascii="Times New Roman"/>
                <w:b w:val="false"/>
                <w:i w:val="false"/>
                <w:color w:val="000000"/>
                <w:sz w:val="20"/>
              </w:rPr>
              <w:t>
Подготовление запроса в специализированное предприятие для изготовления акта на право постоянного землепользования, передача руководству уполномоченного органа (1 день)</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r>
              <w:br/>
            </w:r>
            <w:r>
              <w:rPr>
                <w:rFonts w:ascii="Times New Roman"/>
                <w:b w:val="false"/>
                <w:i w:val="false"/>
                <w:color w:val="000000"/>
                <w:sz w:val="20"/>
              </w:rPr>
              <w:t>
Подписание документа и передача в канцелярию уполномоченного органа (30 минут)</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r>
              <w:br/>
            </w:r>
            <w:r>
              <w:rPr>
                <w:rFonts w:ascii="Times New Roman"/>
                <w:b w:val="false"/>
                <w:i w:val="false"/>
                <w:color w:val="000000"/>
                <w:sz w:val="20"/>
              </w:rPr>
              <w:t>
Регистрация документа и передача в специализированное предприятие (30 минут)</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9.</w:t>
            </w:r>
            <w:r>
              <w:br/>
            </w:r>
            <w:r>
              <w:rPr>
                <w:rFonts w:ascii="Times New Roman"/>
                <w:b w:val="false"/>
                <w:i w:val="false"/>
                <w:color w:val="000000"/>
                <w:sz w:val="20"/>
              </w:rPr>
              <w:t>
Регистрация запроса от уполномоченного органа и передача руководству специализированного предприятия для наложения резолюции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3115"/>
        <w:gridCol w:w="3115"/>
        <w:gridCol w:w="33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10.</w:t>
            </w:r>
            <w:r>
              <w:br/>
            </w:r>
            <w:r>
              <w:rPr>
                <w:rFonts w:ascii="Times New Roman"/>
                <w:b w:val="false"/>
                <w:i w:val="false"/>
                <w:color w:val="000000"/>
                <w:sz w:val="20"/>
              </w:rPr>
              <w:t>
Ознакомление с документами и передача их в производственный отдел специализированного предприятия (30 минут)</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11.</w:t>
            </w:r>
            <w:r>
              <w:br/>
            </w:r>
            <w:r>
              <w:rPr>
                <w:rFonts w:ascii="Times New Roman"/>
                <w:b w:val="false"/>
                <w:i w:val="false"/>
                <w:color w:val="000000"/>
                <w:sz w:val="20"/>
              </w:rPr>
              <w:t>
Изготовление акта на право постоянного землепользования, передача руководству специализированного предприятия (3 дня)</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12.</w:t>
            </w:r>
            <w:r>
              <w:br/>
            </w:r>
            <w:r>
              <w:rPr>
                <w:rFonts w:ascii="Times New Roman"/>
                <w:b w:val="false"/>
                <w:i w:val="false"/>
                <w:color w:val="000000"/>
                <w:sz w:val="20"/>
              </w:rPr>
              <w:t>
Подписание документа и передача в уполномоченный орган(30 минут)</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13.</w:t>
            </w:r>
            <w:r>
              <w:br/>
            </w:r>
            <w:r>
              <w:rPr>
                <w:rFonts w:ascii="Times New Roman"/>
                <w:b w:val="false"/>
                <w:i w:val="false"/>
                <w:color w:val="000000"/>
                <w:sz w:val="20"/>
              </w:rPr>
              <w:t>
Проведение экспертизы акта на право постоянного землепользования на соответствие законодательству, передача руководству уполномоченного органа (1 день)</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3247"/>
        <w:gridCol w:w="2977"/>
        <w:gridCol w:w="35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14.</w:t>
            </w:r>
            <w:r>
              <w:br/>
            </w:r>
            <w:r>
              <w:rPr>
                <w:rFonts w:ascii="Times New Roman"/>
                <w:b w:val="false"/>
                <w:i w:val="false"/>
                <w:color w:val="000000"/>
                <w:sz w:val="20"/>
              </w:rPr>
              <w:t>
Подписание документа и передача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 (30 минут)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15.</w:t>
            </w:r>
            <w:r>
              <w:br/>
            </w:r>
            <w:r>
              <w:rPr>
                <w:rFonts w:ascii="Times New Roman"/>
                <w:b w:val="false"/>
                <w:i w:val="false"/>
                <w:color w:val="000000"/>
                <w:sz w:val="20"/>
              </w:rPr>
              <w:t>
Заверение акта на право постоянного землепользования гербовой печатью и регистрация в книге выдачи актов, передача в канцелярию уполномоченного органа (30 минут)</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16.</w:t>
            </w:r>
            <w:r>
              <w:br/>
            </w:r>
            <w:r>
              <w:rPr>
                <w:rFonts w:ascii="Times New Roman"/>
                <w:b w:val="false"/>
                <w:i w:val="false"/>
                <w:color w:val="000000"/>
                <w:sz w:val="20"/>
              </w:rPr>
              <w:t>
Выдача документа потребителю или передача в Центр, при этом фиксирует в информациионной системе Центра (30 минут)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17.</w:t>
            </w:r>
            <w:r>
              <w:br/>
            </w:r>
            <w:r>
              <w:rPr>
                <w:rFonts w:ascii="Times New Roman"/>
                <w:b w:val="false"/>
                <w:i w:val="false"/>
                <w:color w:val="000000"/>
                <w:sz w:val="20"/>
              </w:rPr>
              <w:t>
Фиксирование поступивших документов в информационной системе Центра, выдача акта на право постоянного землепользования потребителю (30 минут)</w:t>
            </w:r>
          </w:p>
        </w:tc>
      </w:tr>
    </w:tbl>
    <w:bookmarkStart w:name="z75" w:id="37"/>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4"/>
        <w:gridCol w:w="3068"/>
        <w:gridCol w:w="3410"/>
        <w:gridCol w:w="31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 или расширения</w:t>
            </w:r>
          </w:p>
        </w:tc>
      </w:tr>
      <w:tr>
        <w:trPr>
          <w:trHeight w:val="3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Проверка и прием документов от потребителя с присвоением штрихкода, регистрация заявления и выдача расписки потребителю о приеме документов, передача принятых документов инспектору накопительного отдела Центра (30 минут)</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Составление реестра и передача документов в уполномоченный орган (в течение 1 рабочего дня)</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Проверка и прием документов от потребителя или от Центра, фиксирование в информационной системе Центра, выдача расписки потребителю о приеме документов, регистрация заявления и передача документов руководству уполномоченного органа (30 минут)</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Ознакомление и передача документов начальнику структурного подразделения уполномоченного органа (в уполномоченных органах городов и районов ответственному исполнителю)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6"/>
        <w:gridCol w:w="2637"/>
        <w:gridCol w:w="2367"/>
        <w:gridCol w:w="2490"/>
        <w:gridCol w:w="25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 или расширения</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Определение ответственного исполнителя структурного подразделения уполномоченного органа (для уполномоченного органа области) (15 минут)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r>
              <w:br/>
            </w:r>
            <w:r>
              <w:rPr>
                <w:rFonts w:ascii="Times New Roman"/>
                <w:b w:val="false"/>
                <w:i w:val="false"/>
                <w:color w:val="000000"/>
                <w:sz w:val="20"/>
              </w:rPr>
              <w:t>
Подготовление мотивированного отказа либо письменного уведомления о приостановлении оказания государственной услуги и передача руководству уполномоченного органа (1 день)</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r>
              <w:br/>
            </w:r>
            <w:r>
              <w:rPr>
                <w:rFonts w:ascii="Times New Roman"/>
                <w:b w:val="false"/>
                <w:i w:val="false"/>
                <w:color w:val="000000"/>
                <w:sz w:val="20"/>
              </w:rPr>
              <w:t>
Подписание документа и передача в канцелярию уполномоченного органа (30 минут)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r>
              <w:br/>
            </w:r>
            <w:r>
              <w:rPr>
                <w:rFonts w:ascii="Times New Roman"/>
                <w:b w:val="false"/>
                <w:i w:val="false"/>
                <w:color w:val="000000"/>
                <w:sz w:val="20"/>
              </w:rPr>
              <w:t>
Регистрация документа, выдача потребителя или передача в Центр, при этом фиксирует в информационной системе Центра (30 минут)</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9.</w:t>
            </w:r>
            <w:r>
              <w:br/>
            </w:r>
            <w:r>
              <w:rPr>
                <w:rFonts w:ascii="Times New Roman"/>
                <w:b w:val="false"/>
                <w:i w:val="false"/>
                <w:color w:val="000000"/>
                <w:sz w:val="20"/>
              </w:rPr>
              <w:t>
Фиксирование поступивших документов в информационной системе Центра и выдача мотивированного отказа либо письменного уведомления о приостановлении оказания государственной услуги потребителю (30 минут)</w:t>
            </w:r>
          </w:p>
        </w:tc>
      </w:tr>
    </w:tbl>
    <w:bookmarkStart w:name="z76" w:id="38"/>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w:t>
      </w:r>
      <w:r>
        <w:br/>
      </w:r>
      <w:r>
        <w:rPr>
          <w:rFonts w:ascii="Times New Roman"/>
          <w:b w:val="false"/>
          <w:i w:val="false"/>
          <w:color w:val="000000"/>
          <w:sz w:val="28"/>
        </w:rPr>
        <w:t>
землепользования»</w:t>
      </w:r>
    </w:p>
    <w:bookmarkEnd w:id="38"/>
    <w:p>
      <w:pPr>
        <w:spacing w:after="0"/>
        <w:ind w:left="0"/>
        <w:jc w:val="left"/>
      </w:pPr>
      <w:r>
        <w:rPr>
          <w:rFonts w:ascii="Times New Roman"/>
          <w:b/>
          <w:i w:val="false"/>
          <w:color w:val="000000"/>
        </w:rPr>
        <w:t xml:space="preserve"> Процесс по оформлению и выдаче актов на право</w:t>
      </w:r>
      <w:r>
        <w:br/>
      </w:r>
      <w:r>
        <w:rPr>
          <w:rFonts w:ascii="Times New Roman"/>
          <w:b/>
          <w:i w:val="false"/>
          <w:color w:val="000000"/>
        </w:rPr>
        <w:t>
постоянного землепользования</w:t>
      </w:r>
    </w:p>
    <w:p>
      <w:pPr>
        <w:spacing w:after="0"/>
        <w:ind w:left="0"/>
        <w:jc w:val="both"/>
      </w:pPr>
      <w:r>
        <w:drawing>
          <wp:inline distT="0" distB="0" distL="0" distR="0">
            <wp:extent cx="8115300" cy="937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15300" cy="9372600"/>
                    </a:xfrm>
                    <a:prstGeom prst="rect">
                      <a:avLst/>
                    </a:prstGeom>
                  </pic:spPr>
                </pic:pic>
              </a:graphicData>
            </a:graphic>
          </wp:inline>
        </w:drawing>
      </w:r>
    </w:p>
    <w:bookmarkStart w:name="z77" w:id="39"/>
    <w:p>
      <w:pPr>
        <w:spacing w:after="0"/>
        <w:ind w:left="0"/>
        <w:jc w:val="both"/>
      </w:pPr>
      <w:r>
        <w:rPr>
          <w:rFonts w:ascii="Times New Roman"/>
          <w:b w:val="false"/>
          <w:i w:val="false"/>
          <w:color w:val="000000"/>
          <w:sz w:val="28"/>
        </w:rPr>
        <w:t>
Утвержден постановлением</w:t>
      </w:r>
      <w:r>
        <w:br/>
      </w:r>
      <w:r>
        <w:rPr>
          <w:rFonts w:ascii="Times New Roman"/>
          <w:b w:val="false"/>
          <w:i w:val="false"/>
          <w:color w:val="000000"/>
          <w:sz w:val="28"/>
        </w:rPr>
        <w:t>
Восточно-Казахстанского</w:t>
      </w:r>
      <w:r>
        <w:br/>
      </w:r>
      <w:r>
        <w:rPr>
          <w:rFonts w:ascii="Times New Roman"/>
          <w:b w:val="false"/>
          <w:i w:val="false"/>
          <w:color w:val="000000"/>
          <w:sz w:val="28"/>
        </w:rPr>
        <w:t>
областного акимата</w:t>
      </w:r>
      <w:r>
        <w:br/>
      </w:r>
      <w:r>
        <w:rPr>
          <w:rFonts w:ascii="Times New Roman"/>
          <w:b w:val="false"/>
          <w:i w:val="false"/>
          <w:color w:val="000000"/>
          <w:sz w:val="28"/>
        </w:rPr>
        <w:t>
от 27 июня 2012 года № 146</w:t>
      </w:r>
    </w:p>
    <w:bookmarkEnd w:id="3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временного возмездного</w:t>
      </w:r>
      <w:r>
        <w:br/>
      </w:r>
      <w:r>
        <w:rPr>
          <w:rFonts w:ascii="Times New Roman"/>
          <w:b/>
          <w:i w:val="false"/>
          <w:color w:val="000000"/>
        </w:rPr>
        <w:t>
(долгосрочного, краткосрочного) землепользования (аренды)»</w:t>
      </w:r>
    </w:p>
    <w:bookmarkStart w:name="z78" w:id="40"/>
    <w:p>
      <w:pPr>
        <w:spacing w:after="0"/>
        <w:ind w:left="0"/>
        <w:jc w:val="left"/>
      </w:pPr>
      <w:r>
        <w:rPr>
          <w:rFonts w:ascii="Times New Roman"/>
          <w:b/>
          <w:i w:val="false"/>
          <w:color w:val="000000"/>
        </w:rPr>
        <w:t xml:space="preserve"> 
1. Основные понятия</w:t>
      </w:r>
    </w:p>
    <w:bookmarkEnd w:id="40"/>
    <w:bookmarkStart w:name="z79" w:id="41"/>
    <w:p>
      <w:pPr>
        <w:spacing w:after="0"/>
        <w:ind w:left="0"/>
        <w:jc w:val="both"/>
      </w:pPr>
      <w:r>
        <w:rPr>
          <w:rFonts w:ascii="Times New Roman"/>
          <w:b w:val="false"/>
          <w:i w:val="false"/>
          <w:color w:val="000000"/>
          <w:sz w:val="28"/>
        </w:rPr>
        <w:t>
      1. В настоящем Регламенте государственной услуги «Оформление и выдача актов на право временного возмездного (долгосрочного, краткосрочного) землепользования (аренды)» (далее - Регламент) используются следующие термины и аббревиатуры:</w:t>
      </w:r>
      <w:r>
        <w:br/>
      </w:r>
      <w:r>
        <w:rPr>
          <w:rFonts w:ascii="Times New Roman"/>
          <w:b w:val="false"/>
          <w:i w:val="false"/>
          <w:color w:val="000000"/>
          <w:sz w:val="28"/>
        </w:rPr>
        <w:t>
      1) структурно-функциональные единицы -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и т.п. (далее – СФЕ);</w:t>
      </w:r>
      <w:r>
        <w:br/>
      </w:r>
      <w:r>
        <w:rPr>
          <w:rFonts w:ascii="Times New Roman"/>
          <w:b w:val="false"/>
          <w:i w:val="false"/>
          <w:color w:val="000000"/>
          <w:sz w:val="28"/>
        </w:rPr>
        <w:t>
      2) специализированное предприятие - специализированное республиканское государственное предприятие по ведению государственного земельного кадастра Агентства Республики Казахстан по управлению земельными ресурсами;</w:t>
      </w:r>
      <w:r>
        <w:br/>
      </w:r>
      <w:r>
        <w:rPr>
          <w:rFonts w:ascii="Times New Roman"/>
          <w:b w:val="false"/>
          <w:i w:val="false"/>
          <w:color w:val="000000"/>
          <w:sz w:val="28"/>
        </w:rPr>
        <w:t>
      3) потребитель – физическое или юридическое лицо;</w:t>
      </w:r>
      <w:r>
        <w:br/>
      </w:r>
      <w:r>
        <w:rPr>
          <w:rFonts w:ascii="Times New Roman"/>
          <w:b w:val="false"/>
          <w:i w:val="false"/>
          <w:color w:val="000000"/>
          <w:sz w:val="28"/>
        </w:rPr>
        <w:t>
      4) уполномоченный орган - структурное подразделение местных исполнительных органов области, района, городов областного, районного значения, осуществляющее функции в области земельных отношений.</w:t>
      </w:r>
    </w:p>
    <w:bookmarkEnd w:id="41"/>
    <w:bookmarkStart w:name="z80" w:id="42"/>
    <w:p>
      <w:pPr>
        <w:spacing w:after="0"/>
        <w:ind w:left="0"/>
        <w:jc w:val="left"/>
      </w:pPr>
      <w:r>
        <w:rPr>
          <w:rFonts w:ascii="Times New Roman"/>
          <w:b/>
          <w:i w:val="false"/>
          <w:color w:val="000000"/>
        </w:rPr>
        <w:t xml:space="preserve"> 
2. Общие положения</w:t>
      </w:r>
    </w:p>
    <w:bookmarkEnd w:id="42"/>
    <w:bookmarkStart w:name="z81" w:id="43"/>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w:t>
      </w:r>
      <w:r>
        <w:br/>
      </w:r>
      <w:r>
        <w:rPr>
          <w:rFonts w:ascii="Times New Roman"/>
          <w:b w:val="false"/>
          <w:i w:val="false"/>
          <w:color w:val="000000"/>
          <w:sz w:val="28"/>
        </w:rPr>
        <w:t>
</w:t>
      </w:r>
      <w:r>
        <w:rPr>
          <w:rFonts w:ascii="Times New Roman"/>
          <w:b w:val="false"/>
          <w:i w:val="false"/>
          <w:color w:val="000000"/>
          <w:sz w:val="28"/>
        </w:rPr>
        <w:t>
      3. Государственная услуга «Оформление и выдача актов на право временного возмездного (долгосрочного, краткосрочного) землепользования (аренды)» (далее – государственная услуга) оказывается уполномоченным органом и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государственной услуги с указанием причин отказа в письменном виде.</w:t>
      </w:r>
      <w:r>
        <w:br/>
      </w:r>
      <w:r>
        <w:rPr>
          <w:rFonts w:ascii="Times New Roman"/>
          <w:b w:val="false"/>
          <w:i w:val="false"/>
          <w:color w:val="000000"/>
          <w:sz w:val="28"/>
        </w:rPr>
        <w:t>
</w:t>
      </w:r>
      <w:r>
        <w:rPr>
          <w:rFonts w:ascii="Times New Roman"/>
          <w:b w:val="false"/>
          <w:i w:val="false"/>
          <w:color w:val="000000"/>
          <w:sz w:val="28"/>
        </w:rPr>
        <w:t>
      7. В процессе оказания государственной услуги участвует специализированное предприятие, которое изготавливает акт на право временного возмездного (долгосрочного, краткосрочного) землепользования (аренды), по месту нахождения земельного участка.</w:t>
      </w:r>
    </w:p>
    <w:bookmarkEnd w:id="43"/>
    <w:bookmarkStart w:name="z87" w:id="44"/>
    <w:p>
      <w:pPr>
        <w:spacing w:after="0"/>
        <w:ind w:left="0"/>
        <w:jc w:val="left"/>
      </w:pPr>
      <w:r>
        <w:rPr>
          <w:rFonts w:ascii="Times New Roman"/>
          <w:b/>
          <w:i w:val="false"/>
          <w:color w:val="000000"/>
        </w:rPr>
        <w:t xml:space="preserve"> 
3. Требования к порядку оказания государственной услуги</w:t>
      </w:r>
    </w:p>
    <w:bookmarkEnd w:id="44"/>
    <w:bookmarkStart w:name="z88" w:id="45"/>
    <w:p>
      <w:pPr>
        <w:spacing w:after="0"/>
        <w:ind w:left="0"/>
        <w:jc w:val="both"/>
      </w:pPr>
      <w:r>
        <w:rPr>
          <w:rFonts w:ascii="Times New Roman"/>
          <w:b w:val="false"/>
          <w:i w:val="false"/>
          <w:color w:val="000000"/>
          <w:sz w:val="28"/>
        </w:rPr>
        <w:t>
      8. Для получения государственной услуги необходимо обратиться в уполномоченный орган или Центр, адреса которых указаны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График работы:</w:t>
      </w:r>
      <w:r>
        <w:br/>
      </w:r>
      <w:r>
        <w:rPr>
          <w:rFonts w:ascii="Times New Roman"/>
          <w:b w:val="false"/>
          <w:i w:val="false"/>
          <w:color w:val="000000"/>
          <w:sz w:val="28"/>
        </w:rPr>
        <w:t>
      1) уполномоченного органа –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 Центра – шесть рабочих дней в неделю, за исключением воскресенья и праздничных дней, с установленным графиком работы с 9-00 часов до 20-00 часов, без перерыва на обед.</w:t>
      </w:r>
      <w:r>
        <w:br/>
      </w:r>
      <w:r>
        <w:rPr>
          <w:rFonts w:ascii="Times New Roman"/>
          <w:b w:val="false"/>
          <w:i w:val="false"/>
          <w:color w:val="000000"/>
          <w:sz w:val="28"/>
        </w:rPr>
        <w:t>
      Адреса специализированных предприятий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График работы специализированного предприятия - пять рабочих дней в неделю, начало работы с 9-00 утра до 18-00 вечера, с перерывом на обед с 13-00 до 14-00 часов.</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в том числе о ходе оказания государственной услуги, потребитель может получить по телефонам, указанным в приложениях 1, 2 к настоящему Регламенту.</w:t>
      </w:r>
      <w:r>
        <w:br/>
      </w:r>
      <w:r>
        <w:rPr>
          <w:rFonts w:ascii="Times New Roman"/>
          <w:b w:val="false"/>
          <w:i w:val="false"/>
          <w:color w:val="000000"/>
          <w:sz w:val="28"/>
        </w:rPr>
        <w:t>
</w:t>
      </w:r>
      <w:r>
        <w:rPr>
          <w:rFonts w:ascii="Times New Roman"/>
          <w:b w:val="false"/>
          <w:i w:val="false"/>
          <w:color w:val="000000"/>
          <w:sz w:val="28"/>
        </w:rPr>
        <w:t>
      10. При оказании государственной услуги в уполномоченном органе документы, указанные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проверяются уполномоченным органом и направляются в специализированное предприятие для изготовления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в течение 1 (одного) рабочего дня.</w:t>
      </w:r>
      <w:r>
        <w:br/>
      </w:r>
      <w:r>
        <w:rPr>
          <w:rFonts w:ascii="Times New Roman"/>
          <w:b w:val="false"/>
          <w:i w:val="false"/>
          <w:color w:val="000000"/>
          <w:sz w:val="28"/>
        </w:rPr>
        <w:t>
      Специализированное предприятие изготавливает, передает акт на право временного возмездного (долгосрочного, краткосрочного) землепользования (аренды) в уполномоченный орган в течение 4 (четырех) рабочих дней или дубликат акта на право временного возмездного (долгосрочного, краткосрочного) землепользования (аренды) в течение 2 (двух) рабочих дней.</w:t>
      </w:r>
      <w:r>
        <w:br/>
      </w:r>
      <w:r>
        <w:rPr>
          <w:rFonts w:ascii="Times New Roman"/>
          <w:b w:val="false"/>
          <w:i w:val="false"/>
          <w:color w:val="000000"/>
          <w:sz w:val="28"/>
        </w:rPr>
        <w:t>
      Уполномоченный орган проверяет изготовленный акт на право временного возмездного (долгосрочного, краткосрочного) землепользования (аренды) или дубликат акта на право временного возмездного (долгосрочного, краткосрочного) землепользования (аренды) в течение 1 (одного) рабочего дня, подписывает руководителем (или исполняющим обязанности руководителя), заверяет гербовой печатью, регистрирует в книге выдачи актов.</w:t>
      </w:r>
      <w:r>
        <w:br/>
      </w:r>
      <w:r>
        <w:rPr>
          <w:rFonts w:ascii="Times New Roman"/>
          <w:b w:val="false"/>
          <w:i w:val="false"/>
          <w:color w:val="000000"/>
          <w:sz w:val="28"/>
        </w:rPr>
        <w:t>
      Акт на право временного возмездного (долгосрочного, краткосрочного) землепользования (аренды) направляется потребителю по месту выдачи расписки.</w:t>
      </w:r>
      <w:r>
        <w:br/>
      </w:r>
      <w:r>
        <w:rPr>
          <w:rFonts w:ascii="Times New Roman"/>
          <w:b w:val="false"/>
          <w:i w:val="false"/>
          <w:color w:val="000000"/>
          <w:sz w:val="28"/>
        </w:rPr>
        <w:t>
      Выдача акта на право временного возмездного (долгосрочного, краткосрочного) землепользования (аренды) осуществляется лично потребителю либо доверенному лицу с предоставлением доверенности на право получения, расписки и документа, удостоверяющего личность потребителя либо доверенного лица.</w:t>
      </w:r>
      <w:r>
        <w:br/>
      </w:r>
      <w:r>
        <w:rPr>
          <w:rFonts w:ascii="Times New Roman"/>
          <w:b w:val="false"/>
          <w:i w:val="false"/>
          <w:color w:val="000000"/>
          <w:sz w:val="28"/>
        </w:rPr>
        <w:t>
      Потребитель либо его доверенное лицо расписывается в получении в книге регистрации и выдачи актов.</w:t>
      </w:r>
      <w:r>
        <w:br/>
      </w:r>
      <w:r>
        <w:rPr>
          <w:rFonts w:ascii="Times New Roman"/>
          <w:b w:val="false"/>
          <w:i w:val="false"/>
          <w:color w:val="000000"/>
          <w:sz w:val="28"/>
        </w:rPr>
        <w:t>
      В случаях, если потребитель не обратился за получением документов в срок, уполномоченный орган обеспечивает их хранение в течение шести месяцев, после чего передает их в архив специализированного предприятия.</w:t>
      </w:r>
      <w:r>
        <w:br/>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При оказании государственной услуги через Центр инспектор Центра осуществляет проверку полноты документов на соответствие пункту 16 настоящего Регламента, регистрацию в журнале и передачу документов инспектору накопительного отдела.</w:t>
      </w:r>
      <w:r>
        <w:br/>
      </w:r>
      <w:r>
        <w:rPr>
          <w:rFonts w:ascii="Times New Roman"/>
          <w:b w:val="false"/>
          <w:i w:val="false"/>
          <w:color w:val="000000"/>
          <w:sz w:val="28"/>
        </w:rPr>
        <w:t>
      Инспектор накопительного отдела Центра осуществляет сбор документов, составление реестра и отправку в уполномоченный орган.</w:t>
      </w:r>
      <w:r>
        <w:br/>
      </w:r>
      <w:r>
        <w:rPr>
          <w:rFonts w:ascii="Times New Roman"/>
          <w:b w:val="false"/>
          <w:i w:val="false"/>
          <w:color w:val="000000"/>
          <w:sz w:val="28"/>
        </w:rPr>
        <w:t>
      Принятые документы проверяются уполномоченным органом и направляются в специализированное предприятие для изготовления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в течение 1 (одного) рабочего дня.</w:t>
      </w:r>
      <w:r>
        <w:br/>
      </w:r>
      <w:r>
        <w:rPr>
          <w:rFonts w:ascii="Times New Roman"/>
          <w:b w:val="false"/>
          <w:i w:val="false"/>
          <w:color w:val="000000"/>
          <w:sz w:val="28"/>
        </w:rPr>
        <w:t>
      Специализированное предприятие изготавливает, передает акт на право временного возмездного (долгосрочного, краткосрочного) землепользования (аренды) в уполномоченный орган в течение 4 (четырех) рабочих дней или дубликат акта на право временного возмездного (долгосрочного, краткосрочного) землепользования (аренды) в течение 2 (двух) рабочих дней.</w:t>
      </w:r>
      <w:r>
        <w:br/>
      </w:r>
      <w:r>
        <w:rPr>
          <w:rFonts w:ascii="Times New Roman"/>
          <w:b w:val="false"/>
          <w:i w:val="false"/>
          <w:color w:val="000000"/>
          <w:sz w:val="28"/>
        </w:rPr>
        <w:t>
      Уполномоченный орган проверяет изготовленный акт на право временного возмездного (долгосрочного, краткосрочного) землепользования (аренды) или дубликат акта на право временного возмездного (долгосрочного, краткосрочного) землепользования (аренды) в течение 1 (одного) рабочего дня, подписывает руководителем (или исполняющим обязанности руководителя), заверяет гербовой печатью, регистрирует в книге выдачи актов и направляет в Центр для выдачи потребителю.</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16 настоящего Регламента, составляет 6 рабочих дней,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отказывается в случае непредоставления потребителем соответствующих документов.</w:t>
      </w:r>
      <w:r>
        <w:br/>
      </w:r>
      <w:r>
        <w:rPr>
          <w:rFonts w:ascii="Times New Roman"/>
          <w:b w:val="false"/>
          <w:i w:val="false"/>
          <w:color w:val="000000"/>
          <w:sz w:val="28"/>
        </w:rPr>
        <w:t>
      Оказание государственной услуги может быть приостановлено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xml:space="preserve">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и сроков приостановления, с указанием последующих действий потребителя для устранения причин приостановления оформления. </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о выдаче акта на право временного возмездного (долгосрочного, краткосрочного) землепользования (аренды) и необходимые документы в Центр или уполномоченный орган;</w:t>
      </w:r>
      <w:r>
        <w:br/>
      </w:r>
      <w:r>
        <w:rPr>
          <w:rFonts w:ascii="Times New Roman"/>
          <w:b w:val="false"/>
          <w:i w:val="false"/>
          <w:color w:val="000000"/>
          <w:sz w:val="28"/>
        </w:rPr>
        <w:t>
      2) инспектор Центра проводит проверку и прием документов, с присвоением штрих-кода, регистрацию заявления и выдает расписку о приеме документов;</w:t>
      </w:r>
      <w:r>
        <w:br/>
      </w:r>
      <w:r>
        <w:rPr>
          <w:rFonts w:ascii="Times New Roman"/>
          <w:b w:val="false"/>
          <w:i w:val="false"/>
          <w:color w:val="000000"/>
          <w:sz w:val="28"/>
        </w:rPr>
        <w:t>
      3) инспектор накопительного отдела Центра составляет реестр и передает документы в уполномоченный орган. Факт отправки пакета документов из Центра в уполномоченный орган фиксируется при помощи Сканера штрих-кода,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4) канцелярия уполномоченного органа принимает документы от потребителя или Центра, проверяет, проводит регистрацию заявления, фиксирует заявление в информационной системе Центра, выдает расписку и передает документы на рассмотрение руководству уполномоченного органа;</w:t>
      </w:r>
      <w:r>
        <w:br/>
      </w:r>
      <w:r>
        <w:rPr>
          <w:rFonts w:ascii="Times New Roman"/>
          <w:b w:val="false"/>
          <w:i w:val="false"/>
          <w:color w:val="000000"/>
          <w:sz w:val="28"/>
        </w:rPr>
        <w:t>
      5) руководство уполномоченного органа ознакамливается с документами и направляет их начальнику структурного подразделения уполномоченного органа (в уполномоченных органах городов и районов ответственному исполнителю);</w:t>
      </w:r>
      <w:r>
        <w:br/>
      </w:r>
      <w:r>
        <w:rPr>
          <w:rFonts w:ascii="Times New Roman"/>
          <w:b w:val="false"/>
          <w:i w:val="false"/>
          <w:color w:val="000000"/>
          <w:sz w:val="28"/>
        </w:rPr>
        <w:t>
      6) начальник структурного подразделения уполномоченного органа определяет ответственного исполнителя структурного подразделения уполномоченного органа и передает документы (для уполномоченного органа области);</w:t>
      </w:r>
      <w:r>
        <w:br/>
      </w:r>
      <w:r>
        <w:rPr>
          <w:rFonts w:ascii="Times New Roman"/>
          <w:b w:val="false"/>
          <w:i w:val="false"/>
          <w:color w:val="000000"/>
          <w:sz w:val="28"/>
        </w:rPr>
        <w:t>
      7) ответственный исполнитель структурного подразделения уполномоченного органа подготавливает запрос в специализированное предприятие для изготовления акта на право временного возмездного (долгосрочного, краткосрочного) землепользования (аренды) или мотивированный отказ либо письменное уведомление о приостановлении оказания государственной услуги и передает руководству уполномоченного органа;</w:t>
      </w:r>
      <w:r>
        <w:br/>
      </w:r>
      <w:r>
        <w:rPr>
          <w:rFonts w:ascii="Times New Roman"/>
          <w:b w:val="false"/>
          <w:i w:val="false"/>
          <w:color w:val="000000"/>
          <w:sz w:val="28"/>
        </w:rPr>
        <w:t>
      8) руководство уполномоченного органа подписывает запрос в специализированное предприятие или мотивированный отказ либо письменное уведомление о приостановлении оказания государственной услуги и передает в канцелярию уполномоченного органа;</w:t>
      </w:r>
      <w:r>
        <w:br/>
      </w:r>
      <w:r>
        <w:rPr>
          <w:rFonts w:ascii="Times New Roman"/>
          <w:b w:val="false"/>
          <w:i w:val="false"/>
          <w:color w:val="000000"/>
          <w:sz w:val="28"/>
        </w:rPr>
        <w:t>
      9) канцелярия уполномоченного органа регистрирует запрос и направляет в специализированное предприятие или регистрирует мотивированный отказ либо письменное уведомление о приостановлении оказания государственной услуги и выдает потребителю;</w:t>
      </w:r>
      <w:r>
        <w:br/>
      </w:r>
      <w:r>
        <w:rPr>
          <w:rFonts w:ascii="Times New Roman"/>
          <w:b w:val="false"/>
          <w:i w:val="false"/>
          <w:color w:val="000000"/>
          <w:sz w:val="28"/>
        </w:rPr>
        <w:t>
      10) канцелярия специализированного предприятия регистрирует запрос и передает руководству специализированного предприятия на рассмотрение;</w:t>
      </w:r>
      <w:r>
        <w:br/>
      </w:r>
      <w:r>
        <w:rPr>
          <w:rFonts w:ascii="Times New Roman"/>
          <w:b w:val="false"/>
          <w:i w:val="false"/>
          <w:color w:val="000000"/>
          <w:sz w:val="28"/>
        </w:rPr>
        <w:t>
      11) руководство специализированного предприятия после рассмотрения передает документы в производственный отдел специализированного предприятия;</w:t>
      </w:r>
      <w:r>
        <w:br/>
      </w:r>
      <w:r>
        <w:rPr>
          <w:rFonts w:ascii="Times New Roman"/>
          <w:b w:val="false"/>
          <w:i w:val="false"/>
          <w:color w:val="000000"/>
          <w:sz w:val="28"/>
        </w:rPr>
        <w:t>
      12) производственный отдел специализированного предприятия изготавливает акт на право временного возмездного (долгосрочного, краткосрочного) землепользования (аренды), направляет на подписание руководству специализированного предприятия;</w:t>
      </w:r>
      <w:r>
        <w:br/>
      </w:r>
      <w:r>
        <w:rPr>
          <w:rFonts w:ascii="Times New Roman"/>
          <w:b w:val="false"/>
          <w:i w:val="false"/>
          <w:color w:val="000000"/>
          <w:sz w:val="28"/>
        </w:rPr>
        <w:t>
      13) руководство специализированного предприятия подписывает акт на право временного возмездного (долгосрочного, краткосрочного) землепользования (аренды) и передает в уполномоченный орган;</w:t>
      </w:r>
      <w:r>
        <w:br/>
      </w:r>
      <w:r>
        <w:rPr>
          <w:rFonts w:ascii="Times New Roman"/>
          <w:b w:val="false"/>
          <w:i w:val="false"/>
          <w:color w:val="000000"/>
          <w:sz w:val="28"/>
        </w:rPr>
        <w:t>
      14) ответственный исполнитель структурного подразделения уполномоченного органа проводит экспертизу акта на право временного возмездного (долгосрочного, краткосрочного) землепользования (аренды) на соответствие законодательству, и передает акт на право временного возмездного (долгосрочного, краткосрочного) землепользования (аренды) руководству уполномоченного органа на подписание.</w:t>
      </w:r>
      <w:r>
        <w:br/>
      </w:r>
      <w:r>
        <w:rPr>
          <w:rFonts w:ascii="Times New Roman"/>
          <w:b w:val="false"/>
          <w:i w:val="false"/>
          <w:color w:val="000000"/>
          <w:sz w:val="28"/>
        </w:rPr>
        <w:t>
      В случае выявления ошибок и неточности, документы возвращаются в специализированное предприятие для их устранения в тот же день;</w:t>
      </w:r>
      <w:r>
        <w:br/>
      </w:r>
      <w:r>
        <w:rPr>
          <w:rFonts w:ascii="Times New Roman"/>
          <w:b w:val="false"/>
          <w:i w:val="false"/>
          <w:color w:val="000000"/>
          <w:sz w:val="28"/>
        </w:rPr>
        <w:t>
      15) руководство уполномоченного органа подписывает акт на право временного возмездного (долгосрочного, краткосрочного) землепользования (аренды) и передает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w:t>
      </w:r>
      <w:r>
        <w:br/>
      </w:r>
      <w:r>
        <w:rPr>
          <w:rFonts w:ascii="Times New Roman"/>
          <w:b w:val="false"/>
          <w:i w:val="false"/>
          <w:color w:val="000000"/>
          <w:sz w:val="28"/>
        </w:rPr>
        <w:t>
      16) ответственный исполнитель структурного подразделения уполномоченного органа заверяет акт на право временного возмездного (долгосрочного, краткосрочного) землепользования (аренды) гербовой печатью, регистрирует в книге выдачи актов и передает в канцелярию уполномоченного органа;</w:t>
      </w:r>
      <w:r>
        <w:br/>
      </w:r>
      <w:r>
        <w:rPr>
          <w:rFonts w:ascii="Times New Roman"/>
          <w:b w:val="false"/>
          <w:i w:val="false"/>
          <w:color w:val="000000"/>
          <w:sz w:val="28"/>
        </w:rPr>
        <w:t>
      17) канцелярия уполномоченного органа направляет акт на право временного возмездного (долгосрочного, краткосрочного) землепользования (аренды) в Центр, при этом фиксирует в информационной системе Центра или выдает потребителю в случае обращения в уполномоченный орган. При приеме акта на право временного возмездного (долгосрочного, краткосрочного) землепользования (аренды) от уполномоченного органа, Центром фиксируются поступившие документы при помощи Сканера штрих-кода;</w:t>
      </w:r>
      <w:r>
        <w:br/>
      </w:r>
      <w:r>
        <w:rPr>
          <w:rFonts w:ascii="Times New Roman"/>
          <w:b w:val="false"/>
          <w:i w:val="false"/>
          <w:color w:val="000000"/>
          <w:sz w:val="28"/>
        </w:rPr>
        <w:t>
      18) Центр выдает потребителю акт на право временного возмездного (долгосрочного, краткосрочного) землепользования (аренды) или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уполномоченном органе и в Центре составляет 1 (один) сотрудник.</w:t>
      </w:r>
    </w:p>
    <w:bookmarkEnd w:id="45"/>
    <w:bookmarkStart w:name="z95" w:id="46"/>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46"/>
    <w:bookmarkStart w:name="z96" w:id="47"/>
    <w:p>
      <w:pPr>
        <w:spacing w:after="0"/>
        <w:ind w:left="0"/>
        <w:jc w:val="both"/>
      </w:pPr>
      <w:r>
        <w:rPr>
          <w:rFonts w:ascii="Times New Roman"/>
          <w:b w:val="false"/>
          <w:i w:val="false"/>
          <w:color w:val="000000"/>
          <w:sz w:val="28"/>
        </w:rPr>
        <w:t>
      15. Входящая корреспонденция (в том числе электронная) регистрируется в приемной уполномоченного органа. Заявителю выдается расписка о приеме документов,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 (для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приложению 4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 (для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согласно приложению 4 к настоящему Регламенту;</w:t>
      </w:r>
      <w:r>
        <w:br/>
      </w:r>
      <w:r>
        <w:rPr>
          <w:rFonts w:ascii="Times New Roman"/>
          <w:b w:val="false"/>
          <w:i w:val="false"/>
          <w:color w:val="000000"/>
          <w:sz w:val="28"/>
        </w:rPr>
        <w:t>
      документ (квитанция) об уплате услуг за изготовление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Требованием к информационной безопасности является конфиденциальность выдаваемых и принимаемых материалов.</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участвуют следующие СФЕ:</w:t>
      </w:r>
      <w:r>
        <w:br/>
      </w:r>
      <w:r>
        <w:rPr>
          <w:rFonts w:ascii="Times New Roman"/>
          <w:b w:val="false"/>
          <w:i w:val="false"/>
          <w:color w:val="000000"/>
          <w:sz w:val="28"/>
        </w:rPr>
        <w:t>
      Группа СФЕ 2:</w:t>
      </w:r>
      <w:r>
        <w:br/>
      </w:r>
      <w:r>
        <w:rPr>
          <w:rFonts w:ascii="Times New Roman"/>
          <w:b w:val="false"/>
          <w:i w:val="false"/>
          <w:color w:val="000000"/>
          <w:sz w:val="28"/>
        </w:rPr>
        <w:t>
      1) СФЕ 1 - канцелярия уполномоченного органа;</w:t>
      </w:r>
      <w:r>
        <w:br/>
      </w:r>
      <w:r>
        <w:rPr>
          <w:rFonts w:ascii="Times New Roman"/>
          <w:b w:val="false"/>
          <w:i w:val="false"/>
          <w:color w:val="000000"/>
          <w:sz w:val="28"/>
        </w:rPr>
        <w:t>
      2) СФЕ 2 - руководство уполномоченного органа;</w:t>
      </w:r>
      <w:r>
        <w:br/>
      </w:r>
      <w:r>
        <w:rPr>
          <w:rFonts w:ascii="Times New Roman"/>
          <w:b w:val="false"/>
          <w:i w:val="false"/>
          <w:color w:val="000000"/>
          <w:sz w:val="28"/>
        </w:rPr>
        <w:t>
      3) СФЕ 3 - начальник структурного подразделения уполномоченного органа;</w:t>
      </w:r>
      <w:r>
        <w:br/>
      </w:r>
      <w:r>
        <w:rPr>
          <w:rFonts w:ascii="Times New Roman"/>
          <w:b w:val="false"/>
          <w:i w:val="false"/>
          <w:color w:val="000000"/>
          <w:sz w:val="28"/>
        </w:rPr>
        <w:t>
      4) СФЕ 4 - ответственный исполнитель структурного подразделения уполномоченного органа;</w:t>
      </w:r>
      <w:r>
        <w:br/>
      </w:r>
      <w:r>
        <w:rPr>
          <w:rFonts w:ascii="Times New Roman"/>
          <w:b w:val="false"/>
          <w:i w:val="false"/>
          <w:color w:val="000000"/>
          <w:sz w:val="28"/>
        </w:rPr>
        <w:t>
      Группа СФЕ 3:</w:t>
      </w:r>
      <w:r>
        <w:br/>
      </w:r>
      <w:r>
        <w:rPr>
          <w:rFonts w:ascii="Times New Roman"/>
          <w:b w:val="false"/>
          <w:i w:val="false"/>
          <w:color w:val="000000"/>
          <w:sz w:val="28"/>
        </w:rPr>
        <w:t>
      5) СФЕ 5 – канцелярия специализированного предприятия;</w:t>
      </w:r>
      <w:r>
        <w:br/>
      </w:r>
      <w:r>
        <w:rPr>
          <w:rFonts w:ascii="Times New Roman"/>
          <w:b w:val="false"/>
          <w:i w:val="false"/>
          <w:color w:val="000000"/>
          <w:sz w:val="28"/>
        </w:rPr>
        <w:t>
      6) СФЕ 6 – руководство специализированного предприятия;</w:t>
      </w:r>
      <w:r>
        <w:br/>
      </w:r>
      <w:r>
        <w:rPr>
          <w:rFonts w:ascii="Times New Roman"/>
          <w:b w:val="false"/>
          <w:i w:val="false"/>
          <w:color w:val="000000"/>
          <w:sz w:val="28"/>
        </w:rPr>
        <w:t>
      7) СФЕ 7 – производственный отдел специализированного предприятия;</w:t>
      </w:r>
      <w:r>
        <w:br/>
      </w:r>
      <w:r>
        <w:rPr>
          <w:rFonts w:ascii="Times New Roman"/>
          <w:b w:val="false"/>
          <w:i w:val="false"/>
          <w:color w:val="000000"/>
          <w:sz w:val="28"/>
        </w:rPr>
        <w:t>
      Группа СФЕ 1:</w:t>
      </w:r>
      <w:r>
        <w:br/>
      </w:r>
      <w:r>
        <w:rPr>
          <w:rFonts w:ascii="Times New Roman"/>
          <w:b w:val="false"/>
          <w:i w:val="false"/>
          <w:color w:val="000000"/>
          <w:sz w:val="28"/>
        </w:rPr>
        <w:t>
      8) СФЕ 8 - инспектор Центра;</w:t>
      </w:r>
      <w:r>
        <w:br/>
      </w:r>
      <w:r>
        <w:rPr>
          <w:rFonts w:ascii="Times New Roman"/>
          <w:b w:val="false"/>
          <w:i w:val="false"/>
          <w:color w:val="000000"/>
          <w:sz w:val="28"/>
        </w:rPr>
        <w:t>
      9) СФЕ 9 – инспектор накопительного отдела Центра.</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21. Форма акта на право временного возмездного (долгосрочного, краткосрочного) землепользования (аренды), в соответствии с которой предоставляется результат оказания государственной услуги, утверждена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w:t>
      </w:r>
    </w:p>
    <w:bookmarkEnd w:id="47"/>
    <w:bookmarkStart w:name="z103" w:id="48"/>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государственную услугу</w:t>
      </w:r>
    </w:p>
    <w:bookmarkEnd w:id="48"/>
    <w:bookmarkStart w:name="z104" w:id="49"/>
    <w:p>
      <w:pPr>
        <w:spacing w:after="0"/>
        <w:ind w:left="0"/>
        <w:jc w:val="both"/>
      </w:pPr>
      <w:r>
        <w:rPr>
          <w:rFonts w:ascii="Times New Roman"/>
          <w:b w:val="false"/>
          <w:i w:val="false"/>
          <w:color w:val="000000"/>
          <w:sz w:val="28"/>
        </w:rPr>
        <w:t>
      22. Должностные лица, оказывающие государственную услугу несут ответственность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End w:id="49"/>
    <w:bookmarkStart w:name="z105" w:id="5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50"/>
    <w:p>
      <w:pPr>
        <w:spacing w:after="0"/>
        <w:ind w:left="0"/>
        <w:jc w:val="left"/>
      </w:pPr>
      <w:r>
        <w:rPr>
          <w:rFonts w:ascii="Times New Roman"/>
          <w:b/>
          <w:i w:val="false"/>
          <w:color w:val="000000"/>
        </w:rPr>
        <w:t xml:space="preserve"> Перечень уполномоченных органов</w:t>
      </w:r>
      <w:r>
        <w:br/>
      </w:r>
      <w:r>
        <w:rPr>
          <w:rFonts w:ascii="Times New Roman"/>
          <w:b/>
          <w:i w:val="false"/>
          <w:color w:val="000000"/>
        </w:rPr>
        <w:t>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053"/>
        <w:gridCol w:w="3534"/>
        <w:gridCol w:w="2303"/>
        <w:gridCol w:w="3334"/>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структурных</w:t>
            </w:r>
            <w:r>
              <w:br/>
            </w:r>
            <w:r>
              <w:rPr>
                <w:rFonts w:ascii="Times New Roman"/>
                <w:b w:val="false"/>
                <w:i w:val="false"/>
                <w:color w:val="000000"/>
                <w:sz w:val="20"/>
              </w:rPr>
              <w:t>
подразделений</w:t>
            </w:r>
            <w:r>
              <w:br/>
            </w:r>
            <w:r>
              <w:rPr>
                <w:rFonts w:ascii="Times New Roman"/>
                <w:b w:val="false"/>
                <w:i w:val="false"/>
                <w:color w:val="000000"/>
                <w:sz w:val="20"/>
              </w:rPr>
              <w:t>
местных</w:t>
            </w:r>
            <w:r>
              <w:br/>
            </w:r>
            <w:r>
              <w:rPr>
                <w:rFonts w:ascii="Times New Roman"/>
                <w:b w:val="false"/>
                <w:i w:val="false"/>
                <w:color w:val="000000"/>
                <w:sz w:val="20"/>
              </w:rPr>
              <w:t>
исполнительных</w:t>
            </w:r>
            <w:r>
              <w:br/>
            </w:r>
            <w:r>
              <w:rPr>
                <w:rFonts w:ascii="Times New Roman"/>
                <w:b w:val="false"/>
                <w:i w:val="false"/>
                <w:color w:val="000000"/>
                <w:sz w:val="20"/>
              </w:rPr>
              <w:t>
органов области,</w:t>
            </w:r>
            <w:r>
              <w:br/>
            </w:r>
            <w:r>
              <w:rPr>
                <w:rFonts w:ascii="Times New Roman"/>
                <w:b w:val="false"/>
                <w:i w:val="false"/>
                <w:color w:val="000000"/>
                <w:sz w:val="20"/>
              </w:rPr>
              <w:t>
района (города</w:t>
            </w:r>
            <w:r>
              <w:br/>
            </w:r>
            <w:r>
              <w:rPr>
                <w:rFonts w:ascii="Times New Roman"/>
                <w:b w:val="false"/>
                <w:i w:val="false"/>
                <w:color w:val="000000"/>
                <w:sz w:val="20"/>
              </w:rPr>
              <w:t>
областного</w:t>
            </w:r>
            <w:r>
              <w:br/>
            </w:r>
            <w:r>
              <w:rPr>
                <w:rFonts w:ascii="Times New Roman"/>
                <w:b w:val="false"/>
                <w:i w:val="false"/>
                <w:color w:val="000000"/>
                <w:sz w:val="20"/>
              </w:rPr>
              <w:t>
значения)</w:t>
            </w:r>
            <w:r>
              <w:br/>
            </w:r>
            <w:r>
              <w:rPr>
                <w:rFonts w:ascii="Times New Roman"/>
                <w:b w:val="false"/>
                <w:i w:val="false"/>
                <w:color w:val="000000"/>
                <w:sz w:val="20"/>
              </w:rPr>
              <w:t>
осуществляющие</w:t>
            </w:r>
            <w:r>
              <w:br/>
            </w:r>
            <w:r>
              <w:rPr>
                <w:rFonts w:ascii="Times New Roman"/>
                <w:b w:val="false"/>
                <w:i w:val="false"/>
                <w:color w:val="000000"/>
                <w:sz w:val="20"/>
              </w:rPr>
              <w:t>
функции в</w:t>
            </w:r>
            <w:r>
              <w:br/>
            </w:r>
            <w:r>
              <w:rPr>
                <w:rFonts w:ascii="Times New Roman"/>
                <w:b w:val="false"/>
                <w:i w:val="false"/>
                <w:color w:val="000000"/>
                <w:sz w:val="20"/>
              </w:rPr>
              <w:t>
области</w:t>
            </w:r>
            <w:r>
              <w:br/>
            </w:r>
            <w:r>
              <w:rPr>
                <w:rFonts w:ascii="Times New Roman"/>
                <w:b w:val="false"/>
                <w:i w:val="false"/>
                <w:color w:val="000000"/>
                <w:sz w:val="20"/>
              </w:rPr>
              <w:t>
земельных</w:t>
            </w:r>
            <w:r>
              <w:br/>
            </w:r>
            <w:r>
              <w:rPr>
                <w:rFonts w:ascii="Times New Roman"/>
                <w:b w:val="false"/>
                <w:i w:val="false"/>
                <w:color w:val="000000"/>
                <w:sz w:val="20"/>
              </w:rPr>
              <w:t>
отношений</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адрес</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Восточно-Казахстанской области»</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 Либкнехта, 19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Кунанбая, 14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Аягозского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Аканаева, 63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Бескарагайского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w:t>
            </w:r>
          </w:p>
          <w:p>
            <w:pPr>
              <w:spacing w:after="20"/>
              <w:ind w:left="20"/>
              <w:jc w:val="both"/>
            </w:pPr>
            <w:r>
              <w:rPr>
                <w:rFonts w:ascii="Times New Roman"/>
                <w:b w:val="false"/>
                <w:i w:val="false"/>
                <w:color w:val="000000"/>
                <w:sz w:val="20"/>
              </w:rPr>
              <w:t>yandex.ru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Бородулихинского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Достык, 227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Boroduliha.zem@mail.ru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Глубоковского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11 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otdzemglub@mail.kz</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Жарминского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Зайсанского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100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zsn_ozo@mail.ru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Зыряновского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Советская, 18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Катон-Карагайского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91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Кокпектинского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Аухадиева, 42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Курчумского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Бауржана Момышулы, 77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Тарбагатайского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11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Уланского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Касыма Кайсенова, дом 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Урджарского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122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Шемонаихинского района»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улица Советская, 61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Риддер»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Тохтарова, 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Ozo_ridder@mail.ru</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Семей»</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Интернациональная,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w:t>
            </w:r>
          </w:p>
          <w:p>
            <w:pPr>
              <w:spacing w:after="20"/>
              <w:ind w:left="20"/>
              <w:jc w:val="both"/>
            </w:pPr>
            <w:r>
              <w:rPr>
                <w:rFonts w:ascii="Times New Roman"/>
                <w:b w:val="false"/>
                <w:i w:val="false"/>
                <w:color w:val="000000"/>
                <w:sz w:val="20"/>
              </w:rPr>
              <w:t>akimsemey.gov.kz</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Усть-Каменогорск»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Кирова, 33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bl>
    <w:bookmarkStart w:name="z106" w:id="5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51"/>
    <w:p>
      <w:pPr>
        <w:spacing w:after="0"/>
        <w:ind w:left="0"/>
        <w:jc w:val="left"/>
      </w:pPr>
      <w:r>
        <w:rPr>
          <w:rFonts w:ascii="Times New Roman"/>
          <w:b/>
          <w:i w:val="false"/>
          <w:color w:val="000000"/>
        </w:rPr>
        <w:t xml:space="preserve"> Центры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196"/>
        <w:gridCol w:w="4014"/>
        <w:gridCol w:w="2979"/>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r>
              <w:br/>
            </w:r>
            <w:r>
              <w:rPr>
                <w:rFonts w:ascii="Times New Roman"/>
                <w:b w:val="false"/>
                <w:i w:val="false"/>
                <w:color w:val="000000"/>
                <w:sz w:val="20"/>
              </w:rPr>
              <w:t>
(филиалы, отделы,</w:t>
            </w:r>
            <w:r>
              <w:br/>
            </w:r>
            <w:r>
              <w:rPr>
                <w:rFonts w:ascii="Times New Roman"/>
                <w:b w:val="false"/>
                <w:i w:val="false"/>
                <w:color w:val="000000"/>
                <w:sz w:val="20"/>
              </w:rPr>
              <w:t>
отделения)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месторасположения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w:t>
            </w:r>
            <w:r>
              <w:br/>
            </w:r>
            <w:r>
              <w:rPr>
                <w:rFonts w:ascii="Times New Roman"/>
                <w:b w:val="false"/>
                <w:i w:val="false"/>
                <w:color w:val="000000"/>
                <w:sz w:val="20"/>
              </w:rPr>
              <w:t>
данные</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78-42-90</w:t>
            </w:r>
          </w:p>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22-48-03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отдел № 1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60-39-22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отдел № 2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57-83-88</w:t>
            </w:r>
          </w:p>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22-81-37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w:t>
            </w:r>
            <w:r>
              <w:br/>
            </w:r>
            <w:r>
              <w:rPr>
                <w:rFonts w:ascii="Times New Roman"/>
                <w:b w:val="false"/>
                <w:i w:val="false"/>
                <w:color w:val="000000"/>
                <w:sz w:val="20"/>
              </w:rPr>
              <w:t>
2-23-35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w:t>
            </w:r>
            <w:r>
              <w:br/>
            </w:r>
            <w:r>
              <w:rPr>
                <w:rFonts w:ascii="Times New Roman"/>
                <w:b w:val="false"/>
                <w:i w:val="false"/>
                <w:color w:val="000000"/>
                <w:sz w:val="20"/>
              </w:rPr>
              <w:t>
2-67-81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w:t>
            </w:r>
            <w:r>
              <w:br/>
            </w:r>
            <w:r>
              <w:rPr>
                <w:rFonts w:ascii="Times New Roman"/>
                <w:b w:val="false"/>
                <w:i w:val="false"/>
                <w:color w:val="000000"/>
                <w:sz w:val="20"/>
              </w:rPr>
              <w:t>
6-02-39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96</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w:t>
            </w:r>
            <w:r>
              <w:br/>
            </w:r>
            <w:r>
              <w:rPr>
                <w:rFonts w:ascii="Times New Roman"/>
                <w:b w:val="false"/>
                <w:i w:val="false"/>
                <w:color w:val="000000"/>
                <w:sz w:val="20"/>
              </w:rPr>
              <w:t>
2-23-60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w:t>
            </w:r>
            <w:r>
              <w:br/>
            </w:r>
            <w:r>
              <w:rPr>
                <w:rFonts w:ascii="Times New Roman"/>
                <w:b w:val="false"/>
                <w:i w:val="false"/>
                <w:color w:val="000000"/>
                <w:sz w:val="20"/>
              </w:rPr>
              <w:t>
2-13-10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w:t>
            </w:r>
            <w:r>
              <w:br/>
            </w:r>
            <w:r>
              <w:rPr>
                <w:rFonts w:ascii="Times New Roman"/>
                <w:b w:val="false"/>
                <w:i w:val="false"/>
                <w:color w:val="000000"/>
                <w:sz w:val="20"/>
              </w:rPr>
              <w:t>
4-62-62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Кобекова, 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w:t>
            </w:r>
            <w:r>
              <w:br/>
            </w:r>
            <w:r>
              <w:rPr>
                <w:rFonts w:ascii="Times New Roman"/>
                <w:b w:val="false"/>
                <w:i w:val="false"/>
                <w:color w:val="000000"/>
                <w:sz w:val="20"/>
              </w:rPr>
              <w:t>
2-24-96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 Кайсенова, дом 9</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w:t>
            </w:r>
            <w:r>
              <w:br/>
            </w:r>
            <w:r>
              <w:rPr>
                <w:rFonts w:ascii="Times New Roman"/>
                <w:b w:val="false"/>
                <w:i w:val="false"/>
                <w:color w:val="000000"/>
                <w:sz w:val="20"/>
              </w:rPr>
              <w:t>
2-78-96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микрорайон 3, дом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w:t>
            </w:r>
            <w:r>
              <w:br/>
            </w:r>
            <w:r>
              <w:rPr>
                <w:rFonts w:ascii="Times New Roman"/>
                <w:b w:val="false"/>
                <w:i w:val="false"/>
                <w:color w:val="000000"/>
                <w:sz w:val="20"/>
              </w:rPr>
              <w:t>
3-41-00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отдел № 1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дом 21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33-57-97</w:t>
            </w:r>
          </w:p>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33-55-93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отдел № 2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52-69-29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Кунанбая,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w:t>
            </w:r>
            <w:r>
              <w:br/>
            </w:r>
            <w:r>
              <w:rPr>
                <w:rFonts w:ascii="Times New Roman"/>
                <w:b w:val="false"/>
                <w:i w:val="false"/>
                <w:color w:val="000000"/>
                <w:sz w:val="20"/>
              </w:rPr>
              <w:t>
2-22-64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Актанберды, 28 А/Б</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w:t>
            </w:r>
            <w:r>
              <w:br/>
            </w:r>
            <w:r>
              <w:rPr>
                <w:rFonts w:ascii="Times New Roman"/>
                <w:b w:val="false"/>
                <w:i w:val="false"/>
                <w:color w:val="000000"/>
                <w:sz w:val="20"/>
              </w:rPr>
              <w:t>
5-24-32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w:t>
            </w:r>
            <w:r>
              <w:br/>
            </w:r>
            <w:r>
              <w:rPr>
                <w:rFonts w:ascii="Times New Roman"/>
                <w:b w:val="false"/>
                <w:i w:val="false"/>
                <w:color w:val="000000"/>
                <w:sz w:val="20"/>
              </w:rPr>
              <w:t>
9-06-30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w:t>
            </w:r>
            <w:r>
              <w:br/>
            </w:r>
            <w:r>
              <w:rPr>
                <w:rFonts w:ascii="Times New Roman"/>
                <w:b w:val="false"/>
                <w:i w:val="false"/>
                <w:color w:val="000000"/>
                <w:sz w:val="20"/>
              </w:rPr>
              <w:t>
2-20-48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w:t>
            </w:r>
            <w:r>
              <w:br/>
            </w:r>
            <w:r>
              <w:rPr>
                <w:rFonts w:ascii="Times New Roman"/>
                <w:b w:val="false"/>
                <w:i w:val="false"/>
                <w:color w:val="000000"/>
                <w:sz w:val="20"/>
              </w:rPr>
              <w:t>
6-54-00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Абая,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w:t>
            </w:r>
            <w:r>
              <w:br/>
            </w:r>
            <w:r>
              <w:rPr>
                <w:rFonts w:ascii="Times New Roman"/>
                <w:b w:val="false"/>
                <w:i w:val="false"/>
                <w:color w:val="000000"/>
                <w:sz w:val="20"/>
              </w:rPr>
              <w:t>
2-21-66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w:t>
            </w:r>
            <w:r>
              <w:br/>
            </w:r>
            <w:r>
              <w:rPr>
                <w:rFonts w:ascii="Times New Roman"/>
                <w:b w:val="false"/>
                <w:i w:val="false"/>
                <w:color w:val="000000"/>
                <w:sz w:val="20"/>
              </w:rPr>
              <w:t>
2-21-71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отдел филиала Республиканского государственного предприятия «Центр обслуживания населения» по Восточно-Казахстанской области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187</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w:t>
            </w:r>
            <w:r>
              <w:br/>
            </w:r>
            <w:r>
              <w:rPr>
                <w:rFonts w:ascii="Times New Roman"/>
                <w:b w:val="false"/>
                <w:i w:val="false"/>
                <w:color w:val="000000"/>
                <w:sz w:val="20"/>
              </w:rPr>
              <w:t>
2-19-85</w:t>
            </w:r>
          </w:p>
        </w:tc>
      </w:tr>
    </w:tbl>
    <w:bookmarkStart w:name="z107" w:id="5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52"/>
    <w:p>
      <w:pPr>
        <w:spacing w:after="0"/>
        <w:ind w:left="0"/>
        <w:jc w:val="left"/>
      </w:pPr>
      <w:r>
        <w:rPr>
          <w:rFonts w:ascii="Times New Roman"/>
          <w:b/>
          <w:i w:val="false"/>
          <w:color w:val="000000"/>
        </w:rPr>
        <w:t xml:space="preserve"> Перечень специализированных предприятий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5597"/>
        <w:gridCol w:w="3901"/>
        <w:gridCol w:w="2545"/>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специализированных</w:t>
            </w:r>
            <w:r>
              <w:br/>
            </w:r>
            <w:r>
              <w:rPr>
                <w:rFonts w:ascii="Times New Roman"/>
                <w:b w:val="false"/>
                <w:i w:val="false"/>
                <w:color w:val="000000"/>
                <w:sz w:val="20"/>
              </w:rPr>
              <w:t>
предприятий (филиалы,</w:t>
            </w:r>
            <w:r>
              <w:br/>
            </w:r>
            <w:r>
              <w:rPr>
                <w:rFonts w:ascii="Times New Roman"/>
                <w:b w:val="false"/>
                <w:i w:val="false"/>
                <w:color w:val="000000"/>
                <w:sz w:val="20"/>
              </w:rPr>
              <w:t>
отделы, отделения)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адрес</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телефон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Восточно-Казахстанское дочернее государственное предприятие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Ворошилова, 152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22-28-66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Киевская, 69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28-95-50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Байтурсынова, 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42-23-53</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Кунанбая, 12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9-15-95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Аканаева, 63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3-00-32</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9-06-61</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Достык, 227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2-20-37</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Пирогова, 30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2-37-62</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Мусылманкулова, 65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6-55-16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Кондюрина, 3а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2-18-30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Жаксыбаева, 32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6-20-92</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92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2-19-03</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Самарское, улица Горохова, 58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8(72333)</w:t>
            </w:r>
            <w:r>
              <w:br/>
            </w:r>
            <w:r>
              <w:rPr>
                <w:rFonts w:ascii="Times New Roman"/>
                <w:b w:val="false"/>
                <w:i w:val="false"/>
                <w:color w:val="000000"/>
                <w:sz w:val="20"/>
              </w:rPr>
              <w:t>
2-51-43</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Ибежанова, 94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2-11-00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Кобекова, 19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2-23-64</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Касыма Кайсенова, дом 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2-78-49</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142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3-52-56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улица Советская, 62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3-17-86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земельно-кадастровое бюро-филиал Восточно-Казахстанского дочернего государственного предприятия ГосНПЦзем на праве хозяйственного ведения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Тохтарова, 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4-28-15</w:t>
            </w:r>
          </w:p>
        </w:tc>
      </w:tr>
    </w:tbl>
    <w:bookmarkStart w:name="z108" w:id="5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53"/>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w:t>
      </w:r>
      <w:r>
        <w:rPr>
          <w:rFonts w:ascii="Times New Roman"/>
          <w:b w:val="false"/>
          <w:i w:val="false"/>
          <w:color w:val="000000"/>
          <w:sz w:val="28"/>
        </w:rPr>
        <w:t>       </w:t>
      </w:r>
      <w:r>
        <w:br/>
      </w:r>
      <w:r>
        <w:rPr>
          <w:rFonts w:ascii="Times New Roman"/>
          <w:b w:val="false"/>
          <w:i w:val="false"/>
          <w:color w:val="000000"/>
          <w:sz w:val="28"/>
        </w:rPr>
        <w:t>
от 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физического лица</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либо полное наименование</w:t>
      </w:r>
      <w:r>
        <w:rPr>
          <w:rFonts w:ascii="Times New Roman"/>
          <w:b w:val="false"/>
          <w:i w:val="false"/>
          <w:color w:val="000000"/>
          <w:sz w:val="28"/>
        </w:rPr>
        <w:t>      </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юридического лица)</w:t>
      </w:r>
      <w:r>
        <w:rPr>
          <w:rFonts w:ascii="Times New Roman"/>
          <w:b w:val="false"/>
          <w:i w:val="false"/>
          <w:color w:val="000000"/>
          <w:sz w:val="28"/>
        </w:rPr>
        <w:t>        </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(реквизиты документа, удостоверяющего</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личность физического лица, или документ</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юридического лица,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временного возмездного</w:t>
      </w:r>
      <w:r>
        <w:br/>
      </w:r>
      <w:r>
        <w:rPr>
          <w:rFonts w:ascii="Times New Roman"/>
          <w:b/>
          <w:i w:val="false"/>
          <w:color w:val="000000"/>
        </w:rPr>
        <w:t>
(долгосрочного, краткосрочного) землепользования (аренды)</w:t>
      </w:r>
    </w:p>
    <w:p>
      <w:pPr>
        <w:spacing w:after="0"/>
        <w:ind w:left="0"/>
        <w:jc w:val="both"/>
      </w:pPr>
      <w:r>
        <w:rPr>
          <w:rFonts w:ascii="Times New Roman"/>
          <w:b w:val="false"/>
          <w:i w:val="false"/>
          <w:color w:val="000000"/>
          <w:sz w:val="28"/>
        </w:rPr>
        <w:t>Прошу выдать акт (дубликат акта) на право временного</w:t>
      </w:r>
      <w:r>
        <w:br/>
      </w:r>
      <w:r>
        <w:rPr>
          <w:rFonts w:ascii="Times New Roman"/>
          <w:b w:val="false"/>
          <w:i w:val="false"/>
          <w:color w:val="000000"/>
          <w:sz w:val="28"/>
        </w:rPr>
        <w:t>
возмездного (долгосрочного, краткосрочного) землепользования</w:t>
      </w:r>
      <w:r>
        <w:br/>
      </w:r>
      <w:r>
        <w:rPr>
          <w:rFonts w:ascii="Times New Roman"/>
          <w:b w:val="false"/>
          <w:i w:val="false"/>
          <w:color w:val="000000"/>
          <w:sz w:val="28"/>
        </w:rPr>
        <w:t>
(аренды), на земельный участок, расположенный по</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w:t>
      </w:r>
      <w:r>
        <w:br/>
      </w:r>
      <w:r>
        <w:rPr>
          <w:rFonts w:ascii="Times New Roman"/>
          <w:b w:val="false"/>
          <w:i w:val="false"/>
          <w:color w:val="000000"/>
          <w:sz w:val="28"/>
        </w:rPr>
        <w:t>
</w:t>
      </w:r>
      <w:r>
        <w:rPr>
          <w:rFonts w:ascii="Times New Roman"/>
          <w:b w:val="false"/>
          <w:i/>
          <w:color w:val="000000"/>
          <w:sz w:val="28"/>
        </w:rPr>
        <w:t>                        (целевое назначение земельного участка)</w:t>
      </w:r>
      <w:r>
        <w:br/>
      </w:r>
      <w:r>
        <w:rPr>
          <w:rFonts w:ascii="Times New Roman"/>
          <w:b w:val="false"/>
          <w:i w:val="false"/>
          <w:color w:val="000000"/>
          <w:sz w:val="28"/>
        </w:rPr>
        <w:t>
Дата _____________ Заявитель _____________________________</w:t>
      </w:r>
      <w:r>
        <w:br/>
      </w:r>
      <w:r>
        <w:rPr>
          <w:rFonts w:ascii="Times New Roman"/>
          <w:b w:val="false"/>
          <w:i w:val="false"/>
          <w:color w:val="000000"/>
          <w:sz w:val="28"/>
        </w:rPr>
        <w:t>
</w:t>
      </w:r>
      <w:r>
        <w:rPr>
          <w:rFonts w:ascii="Times New Roman"/>
          <w:b w:val="false"/>
          <w:i/>
          <w:color w:val="000000"/>
          <w:sz w:val="28"/>
        </w:rPr>
        <w:t>                                  (фамилия, имя, отчество физического</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color w:val="000000"/>
          <w:sz w:val="28"/>
        </w:rPr>
        <w:t>                                          лица или представителя</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color w:val="000000"/>
          <w:sz w:val="28"/>
        </w:rPr>
        <w:t>                                       юридического лица, подпись)</w:t>
      </w:r>
    </w:p>
    <w:bookmarkStart w:name="z109" w:id="54"/>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54"/>
    <w:p>
      <w:pPr>
        <w:spacing w:after="0"/>
        <w:ind w:left="0"/>
        <w:jc w:val="left"/>
      </w:pPr>
      <w:r>
        <w:rPr>
          <w:rFonts w:ascii="Times New Roman"/>
          <w:b/>
          <w:i w:val="false"/>
          <w:color w:val="000000"/>
        </w:rPr>
        <w:t xml:space="preserve">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835"/>
        <w:gridCol w:w="2049"/>
        <w:gridCol w:w="2473"/>
        <w:gridCol w:w="2553"/>
        <w:gridCol w:w="2555"/>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 потока</w:t>
            </w:r>
            <w:r>
              <w:br/>
            </w:r>
            <w:r>
              <w:rPr>
                <w:rFonts w:ascii="Times New Roman"/>
                <w:b w:val="false"/>
                <w:i w:val="false"/>
                <w:color w:val="000000"/>
                <w:sz w:val="20"/>
              </w:rPr>
              <w:t>
</w:t>
            </w:r>
            <w:r>
              <w:rPr>
                <w:rFonts w:ascii="Times New Roman"/>
                <w:b w:val="false"/>
                <w:i w:val="false"/>
                <w:color w:val="000000"/>
                <w:sz w:val="20"/>
              </w:rPr>
              <w:t>работ)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w:t>
            </w:r>
            <w:r>
              <w:rPr>
                <w:rFonts w:ascii="Times New Roman"/>
                <w:b w:val="false"/>
                <w:i w:val="false"/>
                <w:color w:val="000000"/>
                <w:sz w:val="20"/>
              </w:rPr>
              <w:t>(процесса, процедуры, операции) и их описание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 принимает документы от потребителя с присвоением штрих-кода, регистрирует заявление и выдает расписку потребителю о приеме документов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 реестр и направляет документы в уполномоченный орган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 принимает документы от потребителя или от Центра, фиксирует в информационной системе Центра, регистрирует заявление и выдает расписку о приеме документов</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Ознакамливается с документами и направляет их начальнику структурного подразделения уполномоченного органа</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w:t>
            </w:r>
            <w:r>
              <w:br/>
            </w:r>
            <w:r>
              <w:rPr>
                <w:rFonts w:ascii="Times New Roman"/>
                <w:b w:val="false"/>
                <w:i w:val="false"/>
                <w:color w:val="000000"/>
                <w:sz w:val="20"/>
              </w:rPr>
              <w:t>
</w:t>
            </w:r>
            <w:r>
              <w:rPr>
                <w:rFonts w:ascii="Times New Roman"/>
                <w:b w:val="false"/>
                <w:i w:val="false"/>
                <w:color w:val="000000"/>
                <w:sz w:val="20"/>
              </w:rPr>
              <w:t>документ, организационно-распорядительное решение)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принятых документов инспектору накопительного отдела Центра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уполномоченный орган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руководству уполномоченного органа</w:t>
            </w:r>
            <w:r>
              <w:br/>
            </w:r>
            <w:r>
              <w:rPr>
                <w:rFonts w:ascii="Times New Roman"/>
                <w:b w:val="false"/>
                <w:i w:val="false"/>
                <w:color w:val="000000"/>
                <w:sz w:val="20"/>
              </w:rPr>
              <w:t>
</w:t>
            </w:r>
            <w:r>
              <w:rPr>
                <w:rFonts w:ascii="Times New Roman"/>
                <w:b w:val="false"/>
                <w:i w:val="false"/>
                <w:color w:val="000000"/>
                <w:sz w:val="20"/>
              </w:rPr>
              <w:t>для наложения резолюции</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w:t>
            </w:r>
            <w:r>
              <w:br/>
            </w:r>
            <w:r>
              <w:rPr>
                <w:rFonts w:ascii="Times New Roman"/>
                <w:b w:val="false"/>
                <w:i w:val="false"/>
                <w:color w:val="000000"/>
                <w:sz w:val="20"/>
              </w:rPr>
              <w:t>
</w:t>
            </w:r>
            <w:r>
              <w:rPr>
                <w:rFonts w:ascii="Times New Roman"/>
                <w:b w:val="false"/>
                <w:i w:val="false"/>
                <w:color w:val="000000"/>
                <w:sz w:val="20"/>
              </w:rPr>
              <w:t>начальнику структурного подразделения уполномоченного органа (в уполномоченных органах городов и районов ответственному исполнителю)</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45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101"/>
        <w:gridCol w:w="1860"/>
        <w:gridCol w:w="2583"/>
        <w:gridCol w:w="1699"/>
        <w:gridCol w:w="2021"/>
        <w:gridCol w:w="1901"/>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Определяет ответственного исполнителя структурного подразделения уполномоченного органа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 запрос в специализированное предприятие для изготовления акта на право временного возмездного (долгосрочного, краткосрочного) землепользования (аренды) или мотивированный отказ либо письменное уведомление о приостановлении оказания государственной услуги</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документ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документ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запрос поступивший от уполномоченного органа</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(данные,документ, организационно-распорядительное решение)</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ответственному исполнителю структурного подразделения уполномоченного органа (для уполномоченного органа области)</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запроса в специализированное предприятие или мотивированного отказа либо письменного уведомления о приостановлении оказания государственной услуги руководству уполномоченного органа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документа в канцелярию уполномоченного органа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запроса в специализированное предприятие или мотивированного отказа либо письменного уведомления о приостановлении оказания государственной услуги в Центр или потребителю</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документов руководству специализированного предприятия для наложения </w:t>
            </w:r>
            <w:r>
              <w:rPr>
                <w:rFonts w:ascii="Times New Roman"/>
                <w:b w:val="false"/>
                <w:i w:val="false"/>
                <w:color w:val="000000"/>
                <w:sz w:val="20"/>
              </w:rPr>
              <w:t>резолюции</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
        <w:gridCol w:w="2350"/>
        <w:gridCol w:w="2793"/>
        <w:gridCol w:w="2794"/>
        <w:gridCol w:w="1988"/>
        <w:gridCol w:w="2553"/>
      </w:tblGrid>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1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 4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w:t>
            </w:r>
            <w:r>
              <w:rPr>
                <w:rFonts w:ascii="Times New Roman"/>
                <w:b w:val="false"/>
                <w:i w:val="false"/>
                <w:color w:val="000000"/>
                <w:sz w:val="20"/>
              </w:rPr>
              <w:t>(процесса, процедуры, операции) и их описание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Ознакамливается с документами и направляет их в производственный отдел специализированного предприятия</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Изготавливает акт на право временного возмездного (долгосрочного, краткосрочного) землепользования (аренды)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документ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 экспертизу акта на право временного возмездного (долгосрочного, краткосрочного) землепользования (аренды) на соответствие законодательству</w:t>
            </w:r>
          </w:p>
        </w:tc>
      </w:tr>
      <w:tr>
        <w:trPr>
          <w:trHeight w:val="45"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производственный отдел специализированного предприятия</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изготовленного документа руководству специализированного предприятия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документа в уполномоченный орган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на право временного возмездного (долгосрочного, краткосрочного) землепользования (аренды) руководству уполномоченного органа на подписание</w:t>
            </w:r>
          </w:p>
        </w:tc>
      </w:tr>
      <w:tr>
        <w:trPr>
          <w:trHeight w:val="15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15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2783"/>
        <w:gridCol w:w="2517"/>
        <w:gridCol w:w="2517"/>
        <w:gridCol w:w="2518"/>
        <w:gridCol w:w="2121"/>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 потока</w:t>
            </w:r>
            <w:r>
              <w:br/>
            </w:r>
            <w:r>
              <w:rPr>
                <w:rFonts w:ascii="Times New Roman"/>
                <w:b w:val="false"/>
                <w:i w:val="false"/>
                <w:color w:val="000000"/>
                <w:sz w:val="20"/>
              </w:rPr>
              <w:t>
</w:t>
            </w:r>
            <w:r>
              <w:rPr>
                <w:rFonts w:ascii="Times New Roman"/>
                <w:b w:val="false"/>
                <w:i w:val="false"/>
                <w:color w:val="000000"/>
                <w:sz w:val="20"/>
              </w:rPr>
              <w:t>работ)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w:t>
            </w:r>
            <w:r>
              <w:rPr>
                <w:rFonts w:ascii="Times New Roman"/>
                <w:b w:val="false"/>
                <w:i w:val="false"/>
                <w:color w:val="000000"/>
                <w:sz w:val="20"/>
              </w:rPr>
              <w:t>(процесса, процедуры, операции) и их описание</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документ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Заверяет акт на право временного возмездного (долгосрочного, краткосрочного) землепользования (аренды) гербовой печатью и регистрирует в книге выдачи актов</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документ потребителю, или передает в Центр, при этом фиксирует в информационной системе Центра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Фиксирует поступившие документы в информационной системе Центра</w:t>
            </w:r>
          </w:p>
        </w:tc>
      </w:tr>
      <w:tr>
        <w:trPr>
          <w:trHeight w:val="4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документа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документа в канцелярию уполномоченного органа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документа потребителю или передача в Центр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на право временного возмездного (долгосрочного, краткосрочного) землепользования (аренды) или мотивированного отказа либо письменного уведомления о приостановлении оказания государственной услуги потребителю</w:t>
            </w:r>
          </w:p>
        </w:tc>
      </w:tr>
      <w:tr>
        <w:trPr>
          <w:trHeight w:val="15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55"/>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2720"/>
        <w:gridCol w:w="3347"/>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Проверка и прием документов от потребителя с присвоением штрих-кода, регистрация заявления и выдача расписки потребителю о приеме документов, передача принятых документов инспектору накопительного отдела Центра (30 минут)</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Составление реестра и передача документов в уполномоченный орган (в течение 1 рабочего дня)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Проверка и прием документов от потребителя или от Центра, фиксирование в информационной системе Центра, выдача расписки, регистрация заявления и передача документов руководству уполномоченного органа (30 минут)</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Ознакомление и передача документов начальнику структурного подразделения уполномоченного органа</w:t>
            </w:r>
          </w:p>
          <w:p>
            <w:pPr>
              <w:spacing w:after="20"/>
              <w:ind w:left="20"/>
              <w:jc w:val="both"/>
            </w:pPr>
            <w:r>
              <w:rPr>
                <w:rFonts w:ascii="Times New Roman"/>
                <w:b w:val="false"/>
                <w:i w:val="false"/>
                <w:color w:val="000000"/>
                <w:sz w:val="20"/>
              </w:rPr>
              <w:t>(в уполномоченных органах городов и районов ответственному исполнителю)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3114"/>
        <w:gridCol w:w="2447"/>
        <w:gridCol w:w="2447"/>
        <w:gridCol w:w="24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Определение ответственного исполнителя структурного подразделения уполномоченного органа (для уполномоченного органа области) (15 минут)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r>
              <w:br/>
            </w:r>
            <w:r>
              <w:rPr>
                <w:rFonts w:ascii="Times New Roman"/>
                <w:b w:val="false"/>
                <w:i w:val="false"/>
                <w:color w:val="000000"/>
                <w:sz w:val="20"/>
              </w:rPr>
              <w:t>
Подготовление запроса в специализированное предприятие для изготовления акта на право временного возмездного (долгосрочного, краткосрочного) землепользования (аренды), передача руководству уполномоченного органа (1 день)</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r>
              <w:br/>
            </w:r>
            <w:r>
              <w:rPr>
                <w:rFonts w:ascii="Times New Roman"/>
                <w:b w:val="false"/>
                <w:i w:val="false"/>
                <w:color w:val="000000"/>
                <w:sz w:val="20"/>
              </w:rPr>
              <w:t>
Подписание документа и передача в канцелярию уполномоченного органа</w:t>
            </w:r>
            <w:r>
              <w:br/>
            </w:r>
            <w:r>
              <w:rPr>
                <w:rFonts w:ascii="Times New Roman"/>
                <w:b w:val="false"/>
                <w:i w:val="false"/>
                <w:color w:val="000000"/>
                <w:sz w:val="20"/>
              </w:rPr>
              <w:t>
(30 минут)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r>
              <w:br/>
            </w:r>
            <w:r>
              <w:rPr>
                <w:rFonts w:ascii="Times New Roman"/>
                <w:b w:val="false"/>
                <w:i w:val="false"/>
                <w:color w:val="000000"/>
                <w:sz w:val="20"/>
              </w:rPr>
              <w:t>
Регистрация документа и передача в специализированное предприятие (30 минут)</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9.</w:t>
            </w:r>
            <w:r>
              <w:br/>
            </w:r>
            <w:r>
              <w:rPr>
                <w:rFonts w:ascii="Times New Roman"/>
                <w:b w:val="false"/>
                <w:i w:val="false"/>
                <w:color w:val="000000"/>
                <w:sz w:val="20"/>
              </w:rPr>
              <w:t>
Регистрация запроса от уполномоченного органа и передача руководству специализированного предприятия для наложения резолюции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3115"/>
        <w:gridCol w:w="3115"/>
        <w:gridCol w:w="33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10.</w:t>
            </w:r>
            <w:r>
              <w:br/>
            </w:r>
            <w:r>
              <w:rPr>
                <w:rFonts w:ascii="Times New Roman"/>
                <w:b w:val="false"/>
                <w:i w:val="false"/>
                <w:color w:val="000000"/>
                <w:sz w:val="20"/>
              </w:rPr>
              <w:t>
Ознакомление с документами и передача их в производственный отдел специализированного предприятия (30 минут)</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11.</w:t>
            </w:r>
            <w:r>
              <w:br/>
            </w:r>
            <w:r>
              <w:rPr>
                <w:rFonts w:ascii="Times New Roman"/>
                <w:b w:val="false"/>
                <w:i w:val="false"/>
                <w:color w:val="000000"/>
                <w:sz w:val="20"/>
              </w:rPr>
              <w:t>
Изготовление акта на право временного возмездного (долгосрочного, краткосрочного) землепользования (аренды), передача руководству специализированного предприятия (3 дня)</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12.</w:t>
            </w:r>
            <w:r>
              <w:br/>
            </w:r>
            <w:r>
              <w:rPr>
                <w:rFonts w:ascii="Times New Roman"/>
                <w:b w:val="false"/>
                <w:i w:val="false"/>
                <w:color w:val="000000"/>
                <w:sz w:val="20"/>
              </w:rPr>
              <w:t>
Подписание документа и передача в уполномоченный орган (30 минут)</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13.</w:t>
            </w:r>
            <w:r>
              <w:br/>
            </w:r>
            <w:r>
              <w:rPr>
                <w:rFonts w:ascii="Times New Roman"/>
                <w:b w:val="false"/>
                <w:i w:val="false"/>
                <w:color w:val="000000"/>
                <w:sz w:val="20"/>
              </w:rPr>
              <w:t>
Проведение экспертизы акта на право временного возмездного (долгосрочного, краткосрочного) землепользования (аренды) на соответствие законодательству, передача руководству уполномоченного органа (1 день)</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3247"/>
        <w:gridCol w:w="2977"/>
        <w:gridCol w:w="35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14.</w:t>
            </w:r>
            <w:r>
              <w:br/>
            </w:r>
            <w:r>
              <w:rPr>
                <w:rFonts w:ascii="Times New Roman"/>
                <w:b w:val="false"/>
                <w:i w:val="false"/>
                <w:color w:val="000000"/>
                <w:sz w:val="20"/>
              </w:rPr>
              <w:t>
Подписание документа и передача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 (30 минут)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15.</w:t>
            </w:r>
            <w:r>
              <w:br/>
            </w:r>
            <w:r>
              <w:rPr>
                <w:rFonts w:ascii="Times New Roman"/>
                <w:b w:val="false"/>
                <w:i w:val="false"/>
                <w:color w:val="000000"/>
                <w:sz w:val="20"/>
              </w:rPr>
              <w:t>
Заверение акта на право временного возмездного (долгосрочного, краткосрочного) землепользования (аренды) гербовой печатью и регистрация в книге выдачи актов, передача в канцелярию уполномоченного органа</w:t>
            </w:r>
            <w:r>
              <w:br/>
            </w:r>
            <w:r>
              <w:rPr>
                <w:rFonts w:ascii="Times New Roman"/>
                <w:b w:val="false"/>
                <w:i w:val="false"/>
                <w:color w:val="000000"/>
                <w:sz w:val="20"/>
              </w:rPr>
              <w:t>
(30 минут)</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16.</w:t>
            </w:r>
            <w:r>
              <w:br/>
            </w:r>
            <w:r>
              <w:rPr>
                <w:rFonts w:ascii="Times New Roman"/>
                <w:b w:val="false"/>
                <w:i w:val="false"/>
                <w:color w:val="000000"/>
                <w:sz w:val="20"/>
              </w:rPr>
              <w:t>
Выдача документа потребителю или передача в Центр, при этом фиксирует в информационной системе Центра</w:t>
            </w:r>
            <w:r>
              <w:br/>
            </w:r>
            <w:r>
              <w:rPr>
                <w:rFonts w:ascii="Times New Roman"/>
                <w:b w:val="false"/>
                <w:i w:val="false"/>
                <w:color w:val="000000"/>
                <w:sz w:val="20"/>
              </w:rPr>
              <w:t>
(30 минут)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17.</w:t>
            </w:r>
            <w:r>
              <w:br/>
            </w:r>
            <w:r>
              <w:rPr>
                <w:rFonts w:ascii="Times New Roman"/>
                <w:b w:val="false"/>
                <w:i w:val="false"/>
                <w:color w:val="000000"/>
                <w:sz w:val="20"/>
              </w:rPr>
              <w:t>
Фиксирование поступивших документов в информационной системе Центра, выдача акта на право временного возмездного (долгосрочного, краткосрочного) землепользования (аренды) потребителю (30 минут)</w:t>
            </w:r>
          </w:p>
        </w:tc>
      </w:tr>
    </w:tbl>
    <w:bookmarkStart w:name="z111" w:id="56"/>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4"/>
        <w:gridCol w:w="3187"/>
        <w:gridCol w:w="3279"/>
        <w:gridCol w:w="3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 или расширения</w:t>
            </w:r>
          </w:p>
        </w:tc>
      </w:tr>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Проверка и прием документов от потребителя с присвоением штрих-кода, регистрация заявления и выдача расписки потребителю о приеме документов, передача принятых документов инспектору накопительного отдела Центра</w:t>
            </w:r>
            <w:r>
              <w:br/>
            </w:r>
            <w:r>
              <w:rPr>
                <w:rFonts w:ascii="Times New Roman"/>
                <w:b w:val="false"/>
                <w:i w:val="false"/>
                <w:color w:val="000000"/>
                <w:sz w:val="20"/>
              </w:rPr>
              <w:t>
(30 минут)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Составление реестра и передача документов в уполномоченный орган</w:t>
            </w:r>
            <w:r>
              <w:br/>
            </w:r>
            <w:r>
              <w:rPr>
                <w:rFonts w:ascii="Times New Roman"/>
                <w:b w:val="false"/>
                <w:i w:val="false"/>
                <w:color w:val="000000"/>
                <w:sz w:val="20"/>
              </w:rPr>
              <w:t>
(в течение 1 рабочего дня)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Проверка и прием документов от потребителя или от Центра, фиксирование в информационной системе Центра, выдача расписки потребителю о приеме документов, регистрация заявления и передача документов руководству уполномоченного органа</w:t>
            </w:r>
            <w:r>
              <w:br/>
            </w:r>
            <w:r>
              <w:rPr>
                <w:rFonts w:ascii="Times New Roman"/>
                <w:b w:val="false"/>
                <w:i w:val="false"/>
                <w:color w:val="000000"/>
                <w:sz w:val="20"/>
              </w:rPr>
              <w:t>
(30 минут)</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Ознакомление и передача документов начальнику структурного подразделения уполномоченного органа (в уполномоченных органах городов и районов ответственному исполнителю)</w:t>
            </w:r>
            <w:r>
              <w:br/>
            </w:r>
            <w:r>
              <w:rPr>
                <w:rFonts w:ascii="Times New Roman"/>
                <w:b w:val="false"/>
                <w:i w:val="false"/>
                <w:color w:val="000000"/>
                <w:sz w:val="20"/>
              </w:rPr>
              <w:t>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6"/>
        <w:gridCol w:w="2637"/>
        <w:gridCol w:w="2367"/>
        <w:gridCol w:w="2490"/>
        <w:gridCol w:w="25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 или расширения</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Определение ответственного исполнителя структурного подразделения уполномоченного органа (для уполномоченного органа области) (15 минут)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r>
              <w:br/>
            </w:r>
            <w:r>
              <w:rPr>
                <w:rFonts w:ascii="Times New Roman"/>
                <w:b w:val="false"/>
                <w:i w:val="false"/>
                <w:color w:val="000000"/>
                <w:sz w:val="20"/>
              </w:rPr>
              <w:t>
Подготовление мотивированного отказа либо письменного уведомления о приостановлении оказания государственной услуги и передача руководству уполномоченного органа</w:t>
            </w:r>
          </w:p>
          <w:p>
            <w:pPr>
              <w:spacing w:after="20"/>
              <w:ind w:left="20"/>
              <w:jc w:val="both"/>
            </w:pPr>
            <w:r>
              <w:rPr>
                <w:rFonts w:ascii="Times New Roman"/>
                <w:b w:val="false"/>
                <w:i w:val="false"/>
                <w:color w:val="000000"/>
                <w:sz w:val="20"/>
              </w:rPr>
              <w:t>(1 день)</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r>
              <w:br/>
            </w:r>
            <w:r>
              <w:rPr>
                <w:rFonts w:ascii="Times New Roman"/>
                <w:b w:val="false"/>
                <w:i w:val="false"/>
                <w:color w:val="000000"/>
                <w:sz w:val="20"/>
              </w:rPr>
              <w:t>
Подписание документа и передача в канцелярию уполномоченного органа (30 минут)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r>
              <w:br/>
            </w:r>
            <w:r>
              <w:rPr>
                <w:rFonts w:ascii="Times New Roman"/>
                <w:b w:val="false"/>
                <w:i w:val="false"/>
                <w:color w:val="000000"/>
                <w:sz w:val="20"/>
              </w:rPr>
              <w:t>
Регистрация документа, выдача потребителя или передача в Центр, при этом фиксирует в информационной системе Центра (30 минут)</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9.</w:t>
            </w:r>
            <w:r>
              <w:br/>
            </w:r>
            <w:r>
              <w:rPr>
                <w:rFonts w:ascii="Times New Roman"/>
                <w:b w:val="false"/>
                <w:i w:val="false"/>
                <w:color w:val="000000"/>
                <w:sz w:val="20"/>
              </w:rPr>
              <w:t>
Фиксирование поступивших документов в информационной системе Центра и выдача мотивированного отказа либо письменного уведомления о приостановлении оказания государственной услуги потребителю (30 минут)</w:t>
            </w:r>
          </w:p>
        </w:tc>
      </w:tr>
    </w:tbl>
    <w:bookmarkStart w:name="z112" w:id="5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57"/>
    <w:p>
      <w:pPr>
        <w:spacing w:after="0"/>
        <w:ind w:left="0"/>
        <w:jc w:val="left"/>
      </w:pPr>
      <w:r>
        <w:rPr>
          <w:rFonts w:ascii="Times New Roman"/>
          <w:b/>
          <w:i w:val="false"/>
          <w:color w:val="000000"/>
        </w:rPr>
        <w:t xml:space="preserve"> Процесс по оформлению и выдаче актов на право</w:t>
      </w:r>
      <w:r>
        <w:br/>
      </w:r>
      <w:r>
        <w:rPr>
          <w:rFonts w:ascii="Times New Roman"/>
          <w:b/>
          <w:i w:val="false"/>
          <w:color w:val="000000"/>
        </w:rPr>
        <w:t>
временного возмездного (долгосрочного, краткосрочного)</w:t>
      </w:r>
      <w:r>
        <w:br/>
      </w:r>
      <w:r>
        <w:rPr>
          <w:rFonts w:ascii="Times New Roman"/>
          <w:b/>
          <w:i w:val="false"/>
          <w:color w:val="000000"/>
        </w:rPr>
        <w:t>
землепользования (аренды)</w:t>
      </w:r>
    </w:p>
    <w:p>
      <w:pPr>
        <w:spacing w:after="0"/>
        <w:ind w:left="0"/>
        <w:jc w:val="both"/>
      </w:pPr>
      <w:r>
        <w:drawing>
          <wp:inline distT="0" distB="0" distL="0" distR="0">
            <wp:extent cx="8153400" cy="941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53400" cy="9410700"/>
                    </a:xfrm>
                    <a:prstGeom prst="rect">
                      <a:avLst/>
                    </a:prstGeom>
                  </pic:spPr>
                </pic:pic>
              </a:graphicData>
            </a:graphic>
          </wp:inline>
        </w:drawing>
      </w:r>
    </w:p>
    <w:bookmarkStart w:name="z113" w:id="58"/>
    <w:p>
      <w:pPr>
        <w:spacing w:after="0"/>
        <w:ind w:left="0"/>
        <w:jc w:val="both"/>
      </w:pPr>
      <w:r>
        <w:rPr>
          <w:rFonts w:ascii="Times New Roman"/>
          <w:b w:val="false"/>
          <w:i w:val="false"/>
          <w:color w:val="000000"/>
          <w:sz w:val="28"/>
        </w:rPr>
        <w:t>
Утвержден постановлением</w:t>
      </w:r>
      <w:r>
        <w:br/>
      </w:r>
      <w:r>
        <w:rPr>
          <w:rFonts w:ascii="Times New Roman"/>
          <w:b w:val="false"/>
          <w:i w:val="false"/>
          <w:color w:val="000000"/>
          <w:sz w:val="28"/>
        </w:rPr>
        <w:t>
Восточно-Казахстанского</w:t>
      </w:r>
      <w:r>
        <w:br/>
      </w:r>
      <w:r>
        <w:rPr>
          <w:rFonts w:ascii="Times New Roman"/>
          <w:b w:val="false"/>
          <w:i w:val="false"/>
          <w:color w:val="000000"/>
          <w:sz w:val="28"/>
        </w:rPr>
        <w:t>
областного акимата</w:t>
      </w:r>
      <w:r>
        <w:br/>
      </w:r>
      <w:r>
        <w:rPr>
          <w:rFonts w:ascii="Times New Roman"/>
          <w:b w:val="false"/>
          <w:i w:val="false"/>
          <w:color w:val="000000"/>
          <w:sz w:val="28"/>
        </w:rPr>
        <w:t>
от 27 июня 2012 года № 146</w:t>
      </w:r>
    </w:p>
    <w:bookmarkEnd w:id="58"/>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временного</w:t>
      </w:r>
      <w:r>
        <w:br/>
      </w:r>
      <w:r>
        <w:rPr>
          <w:rFonts w:ascii="Times New Roman"/>
          <w:b/>
          <w:i w:val="false"/>
          <w:color w:val="000000"/>
        </w:rPr>
        <w:t>
безвозмездного землепользования»</w:t>
      </w:r>
    </w:p>
    <w:bookmarkStart w:name="z114" w:id="59"/>
    <w:p>
      <w:pPr>
        <w:spacing w:after="0"/>
        <w:ind w:left="0"/>
        <w:jc w:val="left"/>
      </w:pPr>
      <w:r>
        <w:rPr>
          <w:rFonts w:ascii="Times New Roman"/>
          <w:b/>
          <w:i w:val="false"/>
          <w:color w:val="000000"/>
        </w:rPr>
        <w:t xml:space="preserve"> 
1. Основные понятия</w:t>
      </w:r>
    </w:p>
    <w:bookmarkEnd w:id="59"/>
    <w:bookmarkStart w:name="z115" w:id="60"/>
    <w:p>
      <w:pPr>
        <w:spacing w:after="0"/>
        <w:ind w:left="0"/>
        <w:jc w:val="both"/>
      </w:pPr>
      <w:r>
        <w:rPr>
          <w:rFonts w:ascii="Times New Roman"/>
          <w:b w:val="false"/>
          <w:i w:val="false"/>
          <w:color w:val="000000"/>
          <w:sz w:val="28"/>
        </w:rPr>
        <w:t>
      1. В настоящем Регламенте государственной услуги «Оформление и выдача актов на право временного безвозмездного землепользования» (далее - Регламент) используются следующие термины и аббревиатуры:</w:t>
      </w:r>
      <w:r>
        <w:br/>
      </w:r>
      <w:r>
        <w:rPr>
          <w:rFonts w:ascii="Times New Roman"/>
          <w:b w:val="false"/>
          <w:i w:val="false"/>
          <w:color w:val="000000"/>
          <w:sz w:val="28"/>
        </w:rPr>
        <w:t>
      1) структурно-функциональные единицы -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и т.п. (далее – СФЕ);</w:t>
      </w:r>
      <w:r>
        <w:br/>
      </w:r>
      <w:r>
        <w:rPr>
          <w:rFonts w:ascii="Times New Roman"/>
          <w:b w:val="false"/>
          <w:i w:val="false"/>
          <w:color w:val="000000"/>
          <w:sz w:val="28"/>
        </w:rPr>
        <w:t>
      2) специализированное предприятие - специализированное республиканское государственное предприятие по ведению государственного земельного кадастра Агентства Республики Казахстан по управлению земельными ресурсами;</w:t>
      </w:r>
      <w:r>
        <w:br/>
      </w:r>
      <w:r>
        <w:rPr>
          <w:rFonts w:ascii="Times New Roman"/>
          <w:b w:val="false"/>
          <w:i w:val="false"/>
          <w:color w:val="000000"/>
          <w:sz w:val="28"/>
        </w:rPr>
        <w:t>
      3) потребитель – физическое или юридическое лицо;</w:t>
      </w:r>
      <w:r>
        <w:br/>
      </w:r>
      <w:r>
        <w:rPr>
          <w:rFonts w:ascii="Times New Roman"/>
          <w:b w:val="false"/>
          <w:i w:val="false"/>
          <w:color w:val="000000"/>
          <w:sz w:val="28"/>
        </w:rPr>
        <w:t>
      4) уполномоченный орган - структурное подразделение местных исполнительных органов области, района, городов областного, районного значения, осуществляющее функции в области земельных отношений.</w:t>
      </w:r>
    </w:p>
    <w:bookmarkEnd w:id="60"/>
    <w:bookmarkStart w:name="z116" w:id="61"/>
    <w:p>
      <w:pPr>
        <w:spacing w:after="0"/>
        <w:ind w:left="0"/>
        <w:jc w:val="left"/>
      </w:pPr>
      <w:r>
        <w:rPr>
          <w:rFonts w:ascii="Times New Roman"/>
          <w:b/>
          <w:i w:val="false"/>
          <w:color w:val="000000"/>
        </w:rPr>
        <w:t xml:space="preserve"> 
2. Общие положения</w:t>
      </w:r>
    </w:p>
    <w:bookmarkEnd w:id="61"/>
    <w:bookmarkStart w:name="z117" w:id="62"/>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w:t>
      </w:r>
      <w:r>
        <w:br/>
      </w:r>
      <w:r>
        <w:rPr>
          <w:rFonts w:ascii="Times New Roman"/>
          <w:b w:val="false"/>
          <w:i w:val="false"/>
          <w:color w:val="000000"/>
          <w:sz w:val="28"/>
        </w:rPr>
        <w:t>
</w:t>
      </w:r>
      <w:r>
        <w:rPr>
          <w:rFonts w:ascii="Times New Roman"/>
          <w:b w:val="false"/>
          <w:i w:val="false"/>
          <w:color w:val="000000"/>
          <w:sz w:val="28"/>
        </w:rPr>
        <w:t>
      3. Государственная услуга «Оформление и выдача актов на право временного безвозмездного землепользования» (далее – государственная услуга) оказывается уполномоченным органом и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государственной услуги с указанием причин отказа в письменном виде.</w:t>
      </w:r>
      <w:r>
        <w:br/>
      </w:r>
      <w:r>
        <w:rPr>
          <w:rFonts w:ascii="Times New Roman"/>
          <w:b w:val="false"/>
          <w:i w:val="false"/>
          <w:color w:val="000000"/>
          <w:sz w:val="28"/>
        </w:rPr>
        <w:t>
</w:t>
      </w:r>
      <w:r>
        <w:rPr>
          <w:rFonts w:ascii="Times New Roman"/>
          <w:b w:val="false"/>
          <w:i w:val="false"/>
          <w:color w:val="000000"/>
          <w:sz w:val="28"/>
        </w:rPr>
        <w:t>
      7. В процессе оказания государственной услуги участвует специализированное предприятие, которое изготавливает акт на право временного безвозмездного землепользования, по месту нахождения земельного участка.</w:t>
      </w:r>
    </w:p>
    <w:bookmarkEnd w:id="62"/>
    <w:bookmarkStart w:name="z123" w:id="63"/>
    <w:p>
      <w:pPr>
        <w:spacing w:after="0"/>
        <w:ind w:left="0"/>
        <w:jc w:val="left"/>
      </w:pPr>
      <w:r>
        <w:rPr>
          <w:rFonts w:ascii="Times New Roman"/>
          <w:b/>
          <w:i w:val="false"/>
          <w:color w:val="000000"/>
        </w:rPr>
        <w:t xml:space="preserve"> 
3. Требования к порядку оказания государственной услуги</w:t>
      </w:r>
    </w:p>
    <w:bookmarkEnd w:id="63"/>
    <w:bookmarkStart w:name="z124" w:id="64"/>
    <w:p>
      <w:pPr>
        <w:spacing w:after="0"/>
        <w:ind w:left="0"/>
        <w:jc w:val="both"/>
      </w:pPr>
      <w:r>
        <w:rPr>
          <w:rFonts w:ascii="Times New Roman"/>
          <w:b w:val="false"/>
          <w:i w:val="false"/>
          <w:color w:val="000000"/>
          <w:sz w:val="28"/>
        </w:rPr>
        <w:t>
      8. Для получения государственной услуги необходимо обратиться в уполномоченный орган или Центр, адреса которых указаны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График работы:</w:t>
      </w:r>
      <w:r>
        <w:br/>
      </w:r>
      <w:r>
        <w:rPr>
          <w:rFonts w:ascii="Times New Roman"/>
          <w:b w:val="false"/>
          <w:i w:val="false"/>
          <w:color w:val="000000"/>
          <w:sz w:val="28"/>
        </w:rPr>
        <w:t>
      1) уполномоченного органа –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 Центра – шесть рабочих дней в неделю, за исключением воскресенья и праздничных дней, с установленным графиком работы с 9-00 часов до 20-00 часов, без перерыва на обед.</w:t>
      </w:r>
      <w:r>
        <w:br/>
      </w:r>
      <w:r>
        <w:rPr>
          <w:rFonts w:ascii="Times New Roman"/>
          <w:b w:val="false"/>
          <w:i w:val="false"/>
          <w:color w:val="000000"/>
          <w:sz w:val="28"/>
        </w:rPr>
        <w:t>
      Адреса специализированных предприятий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График работы специализированного предприятия - пять рабочих дней в неделю, начало работы с 9-00 утра до 18-00 вечера, с перерывом на обед с 13-00 до 14-00 часов.</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в том числе о ходе оказания государственной услуги, потребитель может получить по телефонам, указанным в приложениях 1, 2 к настоящему Регламенту.</w:t>
      </w:r>
      <w:r>
        <w:br/>
      </w:r>
      <w:r>
        <w:rPr>
          <w:rFonts w:ascii="Times New Roman"/>
          <w:b w:val="false"/>
          <w:i w:val="false"/>
          <w:color w:val="000000"/>
          <w:sz w:val="28"/>
        </w:rPr>
        <w:t>
</w:t>
      </w:r>
      <w:r>
        <w:rPr>
          <w:rFonts w:ascii="Times New Roman"/>
          <w:b w:val="false"/>
          <w:i w:val="false"/>
          <w:color w:val="000000"/>
          <w:sz w:val="28"/>
        </w:rPr>
        <w:t>
      10. При оказании государственной услуги в уполномоченном органе документы, указанные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проверяются уполномоченным органом и направляются в специализированное предприятие для изготовления акта на право временного безвозмездного землепользования или дубликата акта на право временного безвозмездного землепользования в течение 1 (одного) рабочего дня.</w:t>
      </w:r>
      <w:r>
        <w:br/>
      </w:r>
      <w:r>
        <w:rPr>
          <w:rFonts w:ascii="Times New Roman"/>
          <w:b w:val="false"/>
          <w:i w:val="false"/>
          <w:color w:val="000000"/>
          <w:sz w:val="28"/>
        </w:rPr>
        <w:t>
      Специализированное предприятие изготавливает, передает акт на право временного безвозмездного землепользования в уполномоченный орган в течение 4 (четырех) рабочих дней или дубликат акта на право временного безвозмездного землепользования в течение 2 (двух) рабочих дней.</w:t>
      </w:r>
      <w:r>
        <w:br/>
      </w:r>
      <w:r>
        <w:rPr>
          <w:rFonts w:ascii="Times New Roman"/>
          <w:b w:val="false"/>
          <w:i w:val="false"/>
          <w:color w:val="000000"/>
          <w:sz w:val="28"/>
        </w:rPr>
        <w:t>
      Уполномоченный орган проверяет изготовленный акт на право временного безвозмездного землепользования или дубликат акта на право временного безвозмездного землепользования в течение 1 (одного) рабочего дня, подписывает руководителем (или исполняющим обязанности руководителя), заверяет гербовой печатью, регистрирует в книге выдачи актов.</w:t>
      </w:r>
      <w:r>
        <w:br/>
      </w:r>
      <w:r>
        <w:rPr>
          <w:rFonts w:ascii="Times New Roman"/>
          <w:b w:val="false"/>
          <w:i w:val="false"/>
          <w:color w:val="000000"/>
          <w:sz w:val="28"/>
        </w:rPr>
        <w:t>
      Акт на право временного безвозмездного землепользования направляется потребителю по месту выдачи расписки.</w:t>
      </w:r>
      <w:r>
        <w:br/>
      </w:r>
      <w:r>
        <w:rPr>
          <w:rFonts w:ascii="Times New Roman"/>
          <w:b w:val="false"/>
          <w:i w:val="false"/>
          <w:color w:val="000000"/>
          <w:sz w:val="28"/>
        </w:rPr>
        <w:t>
      Выдача акта на право временного безвозмездного землепользования осуществляется лично потребителю либо доверенному лицу с предоставлением доверенности на право получения, расписки и документа, удостоверяющего личность потребителя либо доверенного лица.</w:t>
      </w:r>
      <w:r>
        <w:br/>
      </w:r>
      <w:r>
        <w:rPr>
          <w:rFonts w:ascii="Times New Roman"/>
          <w:b w:val="false"/>
          <w:i w:val="false"/>
          <w:color w:val="000000"/>
          <w:sz w:val="28"/>
        </w:rPr>
        <w:t>
      Потребитель либо его доверенное лицо расписывается в получении в книге регистрации и выдачи актов.</w:t>
      </w:r>
      <w:r>
        <w:br/>
      </w:r>
      <w:r>
        <w:rPr>
          <w:rFonts w:ascii="Times New Roman"/>
          <w:b w:val="false"/>
          <w:i w:val="false"/>
          <w:color w:val="000000"/>
          <w:sz w:val="28"/>
        </w:rPr>
        <w:t>
      В случаях, если потребитель не обратился за получением документов в срок, уполномоченный орган обеспечивает их хранение в течение шести месяцев, после чего передает их в архив специализированного предприятия.</w:t>
      </w:r>
      <w:r>
        <w:br/>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При оказании государственной услуги через Центр инспектор Центра осуществляет проверку полноты документов на соответствие пункту 16 настоящего Регламента, регистрацию в журнале и передачу документов инспектору накопительного отдела.</w:t>
      </w:r>
      <w:r>
        <w:br/>
      </w:r>
      <w:r>
        <w:rPr>
          <w:rFonts w:ascii="Times New Roman"/>
          <w:b w:val="false"/>
          <w:i w:val="false"/>
          <w:color w:val="000000"/>
          <w:sz w:val="28"/>
        </w:rPr>
        <w:t>
      Инспектор накопительного отдела Центра осуществляет сбор документов, составление реестра и отправку в уполномоченный орган.</w:t>
      </w:r>
      <w:r>
        <w:br/>
      </w:r>
      <w:r>
        <w:rPr>
          <w:rFonts w:ascii="Times New Roman"/>
          <w:b w:val="false"/>
          <w:i w:val="false"/>
          <w:color w:val="000000"/>
          <w:sz w:val="28"/>
        </w:rPr>
        <w:t>
      Принятые документы проверяются уполномоченным органом и направляются в специализированное предприятие для изготовления акта на право временного безвозмездного землепользования или дубликата акта на право временного безвозмездного землепользования в течение 1 (одного) рабочего дня.</w:t>
      </w:r>
      <w:r>
        <w:br/>
      </w:r>
      <w:r>
        <w:rPr>
          <w:rFonts w:ascii="Times New Roman"/>
          <w:b w:val="false"/>
          <w:i w:val="false"/>
          <w:color w:val="000000"/>
          <w:sz w:val="28"/>
        </w:rPr>
        <w:t>
      Специализированное предприятие изготавливает, передает акт на право временного безвозмездного землепользования в уполномоченный орган в течение 4 (четырех) рабочих дней или дубликат акта на право временного безвозмездного землепользования в течение 2 (двух) рабочих дней.</w:t>
      </w:r>
      <w:r>
        <w:br/>
      </w:r>
      <w:r>
        <w:rPr>
          <w:rFonts w:ascii="Times New Roman"/>
          <w:b w:val="false"/>
          <w:i w:val="false"/>
          <w:color w:val="000000"/>
          <w:sz w:val="28"/>
        </w:rPr>
        <w:t>
      Уполномоченный орган проверяет изготовленный акт на право временного безвозмездного землепользования или дубликат акта на право временного безвозмездного землепользования в течение 1 (одного) рабочего дня, подписывает руководителем (или исполняющим обязанности руководителя), заверяет гербовой печатью, регистрирует в книге выдачи актов и направляет в Центр для выдачи потребителю.</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составляет 6 рабочих дней,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отказывается в случае непредоставления потребителем соответствующих документов.</w:t>
      </w:r>
      <w:r>
        <w:br/>
      </w:r>
      <w:r>
        <w:rPr>
          <w:rFonts w:ascii="Times New Roman"/>
          <w:b w:val="false"/>
          <w:i w:val="false"/>
          <w:color w:val="000000"/>
          <w:sz w:val="28"/>
        </w:rPr>
        <w:t>
      Оказание государственной услуги может быть приостановлено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о выдаче акта на право временного безвозмездного землепользования и необходимые документы в Центр или уполномоченный орган;</w:t>
      </w:r>
      <w:r>
        <w:br/>
      </w:r>
      <w:r>
        <w:rPr>
          <w:rFonts w:ascii="Times New Roman"/>
          <w:b w:val="false"/>
          <w:i w:val="false"/>
          <w:color w:val="000000"/>
          <w:sz w:val="28"/>
        </w:rPr>
        <w:t>
      2) инспектор Центра проводит проверку и прием документов, с присвоением штрих-кода, регистрацию заявления и выдает расписку о приеме документов;</w:t>
      </w:r>
      <w:r>
        <w:br/>
      </w:r>
      <w:r>
        <w:rPr>
          <w:rFonts w:ascii="Times New Roman"/>
          <w:b w:val="false"/>
          <w:i w:val="false"/>
          <w:color w:val="000000"/>
          <w:sz w:val="28"/>
        </w:rPr>
        <w:t>
      3) инспектор накопительного отдела Центра составляет реестр и передает документы в уполномоченный орган. Факт отправки пакета документов из Центра в уполномоченный орган фиксируется при помощи Сканера штрих-кода,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4) канцелярия уполномоченного органа принимает документы от потребителя или Центра, проверяет, проводит регистрацию заявления, фиксирует заявление в информационной системе Центра, выдает расписку и передает документы на рассмотрение руководству уполномоченного органа;</w:t>
      </w:r>
      <w:r>
        <w:br/>
      </w:r>
      <w:r>
        <w:rPr>
          <w:rFonts w:ascii="Times New Roman"/>
          <w:b w:val="false"/>
          <w:i w:val="false"/>
          <w:color w:val="000000"/>
          <w:sz w:val="28"/>
        </w:rPr>
        <w:t>
      5) руководство уполномоченного органа ознакамливается с документами и направляет их начальнику структурного подразделения уполномоченного органа (в уполномоченных органах городов и районов ответственному исполнителю);</w:t>
      </w:r>
      <w:r>
        <w:br/>
      </w:r>
      <w:r>
        <w:rPr>
          <w:rFonts w:ascii="Times New Roman"/>
          <w:b w:val="false"/>
          <w:i w:val="false"/>
          <w:color w:val="000000"/>
          <w:sz w:val="28"/>
        </w:rPr>
        <w:t>
      6) начальник структурного подразделения уполномоченного органа определяет ответственного исполнителя структурного подразделения уполномоченного органа и передает документы (для уполномоченного органа области);</w:t>
      </w:r>
      <w:r>
        <w:br/>
      </w:r>
      <w:r>
        <w:rPr>
          <w:rFonts w:ascii="Times New Roman"/>
          <w:b w:val="false"/>
          <w:i w:val="false"/>
          <w:color w:val="000000"/>
          <w:sz w:val="28"/>
        </w:rPr>
        <w:t>
      7) ответственный исполнитель структурного подразделения уполномоченного органа подготавливает запрос в специализированное предприятие для изготовления акта на право временного безвозмездного землепользования или мотивированный отказ либо письменное уведомление о приостановлении оказания государственной услуги и передает руководству уполномоченного органа;</w:t>
      </w:r>
      <w:r>
        <w:br/>
      </w:r>
      <w:r>
        <w:rPr>
          <w:rFonts w:ascii="Times New Roman"/>
          <w:b w:val="false"/>
          <w:i w:val="false"/>
          <w:color w:val="000000"/>
          <w:sz w:val="28"/>
        </w:rPr>
        <w:t>
      8) руководство уполномоченного органа подписывает запрос в специализированное предприятие или мотивированный отказ либо письменное уведомление о приостановлении оказания государственной услуги и передает в канцелярию уполномоченного органа;</w:t>
      </w:r>
      <w:r>
        <w:br/>
      </w:r>
      <w:r>
        <w:rPr>
          <w:rFonts w:ascii="Times New Roman"/>
          <w:b w:val="false"/>
          <w:i w:val="false"/>
          <w:color w:val="000000"/>
          <w:sz w:val="28"/>
        </w:rPr>
        <w:t>
      9) канцелярия уполномоченного органа регистрирует запрос и направляет в специализированное предприятие или регистрирует мотивированный отказ либо письменное уведомление о приостановлении оказания государственной услуги и выдает потребителю;</w:t>
      </w:r>
      <w:r>
        <w:br/>
      </w:r>
      <w:r>
        <w:rPr>
          <w:rFonts w:ascii="Times New Roman"/>
          <w:b w:val="false"/>
          <w:i w:val="false"/>
          <w:color w:val="000000"/>
          <w:sz w:val="28"/>
        </w:rPr>
        <w:t>
      10) канцелярия специализированного предприятия регистрирует запрос и передает руководству специализированного предприятия на рассмотрение;</w:t>
      </w:r>
      <w:r>
        <w:br/>
      </w:r>
      <w:r>
        <w:rPr>
          <w:rFonts w:ascii="Times New Roman"/>
          <w:b w:val="false"/>
          <w:i w:val="false"/>
          <w:color w:val="000000"/>
          <w:sz w:val="28"/>
        </w:rPr>
        <w:t>
      11) руководство специализированного предприятия после рассмотрения передает документы в производственный отдел специализированного предприятия;</w:t>
      </w:r>
      <w:r>
        <w:br/>
      </w:r>
      <w:r>
        <w:rPr>
          <w:rFonts w:ascii="Times New Roman"/>
          <w:b w:val="false"/>
          <w:i w:val="false"/>
          <w:color w:val="000000"/>
          <w:sz w:val="28"/>
        </w:rPr>
        <w:t>
      12) производственный отдел специализированного предприятия изготавливает акт на право временного безвозмездного землепользования, направляет на подписание руководству специализированного предприятия;</w:t>
      </w:r>
      <w:r>
        <w:br/>
      </w:r>
      <w:r>
        <w:rPr>
          <w:rFonts w:ascii="Times New Roman"/>
          <w:b w:val="false"/>
          <w:i w:val="false"/>
          <w:color w:val="000000"/>
          <w:sz w:val="28"/>
        </w:rPr>
        <w:t>
      13) руководство специализированного предприятия подписывает акт на право временного безвозмездного землепользования и передает в уполномоченный орган;</w:t>
      </w:r>
      <w:r>
        <w:br/>
      </w:r>
      <w:r>
        <w:rPr>
          <w:rFonts w:ascii="Times New Roman"/>
          <w:b w:val="false"/>
          <w:i w:val="false"/>
          <w:color w:val="000000"/>
          <w:sz w:val="28"/>
        </w:rPr>
        <w:t>
      14) ответственный исполнитель структурного подразделения уполномоченного органа проводит экспертизу акта на право временного безвозмездного землепользования на соответствие законодательству, и передает акт на право временного безвозмездного землепользования руководству уполномоченного органа на подписание.</w:t>
      </w:r>
      <w:r>
        <w:br/>
      </w:r>
      <w:r>
        <w:rPr>
          <w:rFonts w:ascii="Times New Roman"/>
          <w:b w:val="false"/>
          <w:i w:val="false"/>
          <w:color w:val="000000"/>
          <w:sz w:val="28"/>
        </w:rPr>
        <w:t>
      В случае выявления ошибок и неточности документы возвращаются в специализированное предприятие для их устранения в тот же день;</w:t>
      </w:r>
      <w:r>
        <w:br/>
      </w:r>
      <w:r>
        <w:rPr>
          <w:rFonts w:ascii="Times New Roman"/>
          <w:b w:val="false"/>
          <w:i w:val="false"/>
          <w:color w:val="000000"/>
          <w:sz w:val="28"/>
        </w:rPr>
        <w:t>
      15) руководство уполномоченного органа подписывает акт на право временного безвозмездного землепользования и передает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w:t>
      </w:r>
      <w:r>
        <w:br/>
      </w:r>
      <w:r>
        <w:rPr>
          <w:rFonts w:ascii="Times New Roman"/>
          <w:b w:val="false"/>
          <w:i w:val="false"/>
          <w:color w:val="000000"/>
          <w:sz w:val="28"/>
        </w:rPr>
        <w:t>
      16) ответственный исполнитель структурного подразделения уполномоченного органа заверяет акт на право временного безвозмездного землепользования гербовой печатью, регистрирует в книге выдачи актов и передает в канцелярию уполномоченного органа;</w:t>
      </w:r>
      <w:r>
        <w:br/>
      </w:r>
      <w:r>
        <w:rPr>
          <w:rFonts w:ascii="Times New Roman"/>
          <w:b w:val="false"/>
          <w:i w:val="false"/>
          <w:color w:val="000000"/>
          <w:sz w:val="28"/>
        </w:rPr>
        <w:t>
      17) канцелярия уполномоченного органа направляет акт на право временного безвозмездного землепользования в Центр, при этом фиксирует в информационной системе Центра или выдает потребителю в случае обращения в уполномоченный орган. При приеме акта на право временного безвозмездного землепользования от уполномоченного органа, Центром фиксируются поступившие документы при помощи Сканера штрих-кода;</w:t>
      </w:r>
      <w:r>
        <w:br/>
      </w:r>
      <w:r>
        <w:rPr>
          <w:rFonts w:ascii="Times New Roman"/>
          <w:b w:val="false"/>
          <w:i w:val="false"/>
          <w:color w:val="000000"/>
          <w:sz w:val="28"/>
        </w:rPr>
        <w:t>
      18) Центр выдает потребителю акт на право временного безвозмездного землепользования или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уполномоченном органе и в Центре составляет 1 (один) сотрудник.</w:t>
      </w:r>
    </w:p>
    <w:bookmarkEnd w:id="64"/>
    <w:bookmarkStart w:name="z131" w:id="65"/>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65"/>
    <w:bookmarkStart w:name="z132" w:id="66"/>
    <w:p>
      <w:pPr>
        <w:spacing w:after="0"/>
        <w:ind w:left="0"/>
        <w:jc w:val="both"/>
      </w:pPr>
      <w:r>
        <w:rPr>
          <w:rFonts w:ascii="Times New Roman"/>
          <w:b w:val="false"/>
          <w:i w:val="false"/>
          <w:color w:val="000000"/>
          <w:sz w:val="28"/>
        </w:rPr>
        <w:t>
      15. Входящая корреспонденция (в том числе электронная) регистрируется в приемной уполномоченного органа. Заявителю выдается расписка о приеме документов,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приложению 4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 (для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лица, которому предоставлено право временного безвозмездного землепользования, либо копия доверенности от лица которому предоставлено право временного безвозмездного землепользования, и документа, удостоверяющего личность доверенного лица;</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приложению 4 к настоящему Регламенту или в произвольной форме;</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 (для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лица, которому предоставлено право временного безвозмездного землепользования, либо копия доверенности от лица, которому предоставлено право временного безвозмездного землепользования, и документа, удостоверяющего личность доверенного лица;</w:t>
      </w:r>
      <w:r>
        <w:br/>
      </w:r>
      <w:r>
        <w:rPr>
          <w:rFonts w:ascii="Times New Roman"/>
          <w:b w:val="false"/>
          <w:i w:val="false"/>
          <w:color w:val="000000"/>
          <w:sz w:val="28"/>
        </w:rPr>
        <w:t>
      3) при выдаче дубликата акта на право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 согласно приложению 4 к настоящему Регламенту;</w:t>
      </w:r>
      <w:r>
        <w:br/>
      </w:r>
      <w:r>
        <w:rPr>
          <w:rFonts w:ascii="Times New Roman"/>
          <w:b w:val="false"/>
          <w:i w:val="false"/>
          <w:color w:val="000000"/>
          <w:sz w:val="28"/>
        </w:rPr>
        <w:t>
      документ (квитанция) об уплате услуг за изготовление дубликата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лица, которому предоставлено право временного безвозмездного землепользования, либо копия доверенности от лица которому предоставлено право временного безвозмездного землепользования, и документа, удостоверяющего личность доверенного лица;</w:t>
      </w:r>
      <w:r>
        <w:br/>
      </w:r>
      <w:r>
        <w:rPr>
          <w:rFonts w:ascii="Times New Roman"/>
          <w:b w:val="false"/>
          <w:i w:val="false"/>
          <w:color w:val="000000"/>
          <w:sz w:val="28"/>
        </w:rPr>
        <w:t>
      экземпляр местной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Требованием к информационной безопасности является конфиденциальность выдаваемых и принимаемых материалов.</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участвуют следующие СФЕ:</w:t>
      </w:r>
      <w:r>
        <w:br/>
      </w:r>
      <w:r>
        <w:rPr>
          <w:rFonts w:ascii="Times New Roman"/>
          <w:b w:val="false"/>
          <w:i w:val="false"/>
          <w:color w:val="000000"/>
          <w:sz w:val="28"/>
        </w:rPr>
        <w:t>
      Группа СФЕ 2:</w:t>
      </w:r>
      <w:r>
        <w:br/>
      </w:r>
      <w:r>
        <w:rPr>
          <w:rFonts w:ascii="Times New Roman"/>
          <w:b w:val="false"/>
          <w:i w:val="false"/>
          <w:color w:val="000000"/>
          <w:sz w:val="28"/>
        </w:rPr>
        <w:t>
      1) СФЕ 1 - канцелярия уполномоченного органа;</w:t>
      </w:r>
      <w:r>
        <w:br/>
      </w:r>
      <w:r>
        <w:rPr>
          <w:rFonts w:ascii="Times New Roman"/>
          <w:b w:val="false"/>
          <w:i w:val="false"/>
          <w:color w:val="000000"/>
          <w:sz w:val="28"/>
        </w:rPr>
        <w:t>
      2) СФЕ 2 - руководство уполномоченного органа;</w:t>
      </w:r>
      <w:r>
        <w:br/>
      </w:r>
      <w:r>
        <w:rPr>
          <w:rFonts w:ascii="Times New Roman"/>
          <w:b w:val="false"/>
          <w:i w:val="false"/>
          <w:color w:val="000000"/>
          <w:sz w:val="28"/>
        </w:rPr>
        <w:t>
      3) СФЕ 3 - начальник структурного подразделения уполномоченного органа;</w:t>
      </w:r>
      <w:r>
        <w:br/>
      </w:r>
      <w:r>
        <w:rPr>
          <w:rFonts w:ascii="Times New Roman"/>
          <w:b w:val="false"/>
          <w:i w:val="false"/>
          <w:color w:val="000000"/>
          <w:sz w:val="28"/>
        </w:rPr>
        <w:t>
      4) СФЕ 4 - ответственный исполнитель структурного подразделения уполномоченного органа;</w:t>
      </w:r>
      <w:r>
        <w:br/>
      </w:r>
      <w:r>
        <w:rPr>
          <w:rFonts w:ascii="Times New Roman"/>
          <w:b w:val="false"/>
          <w:i w:val="false"/>
          <w:color w:val="000000"/>
          <w:sz w:val="28"/>
        </w:rPr>
        <w:t>
      Группа СФЕ 3:</w:t>
      </w:r>
      <w:r>
        <w:br/>
      </w:r>
      <w:r>
        <w:rPr>
          <w:rFonts w:ascii="Times New Roman"/>
          <w:b w:val="false"/>
          <w:i w:val="false"/>
          <w:color w:val="000000"/>
          <w:sz w:val="28"/>
        </w:rPr>
        <w:t>
      5) СФЕ 5 – канцелярия специализированного предприятия;</w:t>
      </w:r>
      <w:r>
        <w:br/>
      </w:r>
      <w:r>
        <w:rPr>
          <w:rFonts w:ascii="Times New Roman"/>
          <w:b w:val="false"/>
          <w:i w:val="false"/>
          <w:color w:val="000000"/>
          <w:sz w:val="28"/>
        </w:rPr>
        <w:t>
      6) СФЕ 6 – руководство специализированного предприятия;</w:t>
      </w:r>
      <w:r>
        <w:br/>
      </w:r>
      <w:r>
        <w:rPr>
          <w:rFonts w:ascii="Times New Roman"/>
          <w:b w:val="false"/>
          <w:i w:val="false"/>
          <w:color w:val="000000"/>
          <w:sz w:val="28"/>
        </w:rPr>
        <w:t>
      7) СФЕ 7 – производственный отдел специализированного предприятия;</w:t>
      </w:r>
      <w:r>
        <w:br/>
      </w:r>
      <w:r>
        <w:rPr>
          <w:rFonts w:ascii="Times New Roman"/>
          <w:b w:val="false"/>
          <w:i w:val="false"/>
          <w:color w:val="000000"/>
          <w:sz w:val="28"/>
        </w:rPr>
        <w:t>
      Группа СФЕ 1:</w:t>
      </w:r>
      <w:r>
        <w:br/>
      </w:r>
      <w:r>
        <w:rPr>
          <w:rFonts w:ascii="Times New Roman"/>
          <w:b w:val="false"/>
          <w:i w:val="false"/>
          <w:color w:val="000000"/>
          <w:sz w:val="28"/>
        </w:rPr>
        <w:t>
      8) СФЕ 8 - инспектор Центра;</w:t>
      </w:r>
      <w:r>
        <w:br/>
      </w:r>
      <w:r>
        <w:rPr>
          <w:rFonts w:ascii="Times New Roman"/>
          <w:b w:val="false"/>
          <w:i w:val="false"/>
          <w:color w:val="000000"/>
          <w:sz w:val="28"/>
        </w:rPr>
        <w:t>
      9) СФЕ 9 – инспектор накопительного отдела Центра.</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21. Форма акта на право временного безвозмездного землепользования, в соответствии с которой предоставляется результат оказания государственной услуги, утверждена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w:t>
      </w:r>
    </w:p>
    <w:bookmarkEnd w:id="66"/>
    <w:bookmarkStart w:name="z139" w:id="67"/>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государственную услугу</w:t>
      </w:r>
    </w:p>
    <w:bookmarkEnd w:id="67"/>
    <w:bookmarkStart w:name="z140" w:id="68"/>
    <w:p>
      <w:pPr>
        <w:spacing w:after="0"/>
        <w:ind w:left="0"/>
        <w:jc w:val="both"/>
      </w:pPr>
      <w:r>
        <w:rPr>
          <w:rFonts w:ascii="Times New Roman"/>
          <w:b w:val="false"/>
          <w:i w:val="false"/>
          <w:color w:val="000000"/>
          <w:sz w:val="28"/>
        </w:rPr>
        <w:t>
      22. Должностные лица, оказывающие государственную услугу несут ответственность за принимаемые ими решения и действия (бездействия) в ходе оказания государственной услуги в порядке, предусмотренном законодательством Республики Казахстан.</w:t>
      </w:r>
    </w:p>
    <w:bookmarkEnd w:id="68"/>
    <w:bookmarkStart w:name="z141" w:id="6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w:t>
      </w:r>
      <w:r>
        <w:br/>
      </w:r>
      <w:r>
        <w:rPr>
          <w:rFonts w:ascii="Times New Roman"/>
          <w:b w:val="false"/>
          <w:i w:val="false"/>
          <w:color w:val="000000"/>
          <w:sz w:val="28"/>
        </w:rPr>
        <w:t>
землепользования»</w:t>
      </w:r>
    </w:p>
    <w:bookmarkEnd w:id="69"/>
    <w:p>
      <w:pPr>
        <w:spacing w:after="0"/>
        <w:ind w:left="0"/>
        <w:jc w:val="left"/>
      </w:pPr>
      <w:r>
        <w:rPr>
          <w:rFonts w:ascii="Times New Roman"/>
          <w:b/>
          <w:i w:val="false"/>
          <w:color w:val="000000"/>
        </w:rPr>
        <w:t xml:space="preserve"> Перечень уполномоченных органов</w:t>
      </w:r>
      <w:r>
        <w:br/>
      </w:r>
      <w:r>
        <w:rPr>
          <w:rFonts w:ascii="Times New Roman"/>
          <w:b/>
          <w:i w:val="false"/>
          <w:color w:val="000000"/>
        </w:rPr>
        <w:t>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3079"/>
        <w:gridCol w:w="3551"/>
        <w:gridCol w:w="2264"/>
        <w:gridCol w:w="3334"/>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структурных</w:t>
            </w:r>
            <w:r>
              <w:br/>
            </w:r>
            <w:r>
              <w:rPr>
                <w:rFonts w:ascii="Times New Roman"/>
                <w:b w:val="false"/>
                <w:i w:val="false"/>
                <w:color w:val="000000"/>
                <w:sz w:val="20"/>
              </w:rPr>
              <w:t>
подразделений</w:t>
            </w:r>
            <w:r>
              <w:br/>
            </w:r>
            <w:r>
              <w:rPr>
                <w:rFonts w:ascii="Times New Roman"/>
                <w:b w:val="false"/>
                <w:i w:val="false"/>
                <w:color w:val="000000"/>
                <w:sz w:val="20"/>
              </w:rPr>
              <w:t>
местных</w:t>
            </w:r>
            <w:r>
              <w:br/>
            </w:r>
            <w:r>
              <w:rPr>
                <w:rFonts w:ascii="Times New Roman"/>
                <w:b w:val="false"/>
                <w:i w:val="false"/>
                <w:color w:val="000000"/>
                <w:sz w:val="20"/>
              </w:rPr>
              <w:t>
исполнительных</w:t>
            </w:r>
            <w:r>
              <w:br/>
            </w:r>
            <w:r>
              <w:rPr>
                <w:rFonts w:ascii="Times New Roman"/>
                <w:b w:val="false"/>
                <w:i w:val="false"/>
                <w:color w:val="000000"/>
                <w:sz w:val="20"/>
              </w:rPr>
              <w:t>
органов</w:t>
            </w:r>
            <w:r>
              <w:br/>
            </w:r>
            <w:r>
              <w:rPr>
                <w:rFonts w:ascii="Times New Roman"/>
                <w:b w:val="false"/>
                <w:i w:val="false"/>
                <w:color w:val="000000"/>
                <w:sz w:val="20"/>
              </w:rPr>
              <w:t>
области,</w:t>
            </w:r>
            <w:r>
              <w:br/>
            </w:r>
            <w:r>
              <w:rPr>
                <w:rFonts w:ascii="Times New Roman"/>
                <w:b w:val="false"/>
                <w:i w:val="false"/>
                <w:color w:val="000000"/>
                <w:sz w:val="20"/>
              </w:rPr>
              <w:t>
района (города</w:t>
            </w:r>
            <w:r>
              <w:br/>
            </w:r>
            <w:r>
              <w:rPr>
                <w:rFonts w:ascii="Times New Roman"/>
                <w:b w:val="false"/>
                <w:i w:val="false"/>
                <w:color w:val="000000"/>
                <w:sz w:val="20"/>
              </w:rPr>
              <w:t>
областного</w:t>
            </w:r>
            <w:r>
              <w:br/>
            </w:r>
            <w:r>
              <w:rPr>
                <w:rFonts w:ascii="Times New Roman"/>
                <w:b w:val="false"/>
                <w:i w:val="false"/>
                <w:color w:val="000000"/>
                <w:sz w:val="20"/>
              </w:rPr>
              <w:t>
значения)</w:t>
            </w:r>
            <w:r>
              <w:br/>
            </w:r>
            <w:r>
              <w:rPr>
                <w:rFonts w:ascii="Times New Roman"/>
                <w:b w:val="false"/>
                <w:i w:val="false"/>
                <w:color w:val="000000"/>
                <w:sz w:val="20"/>
              </w:rPr>
              <w:t>
осуществляющие</w:t>
            </w:r>
            <w:r>
              <w:br/>
            </w:r>
            <w:r>
              <w:rPr>
                <w:rFonts w:ascii="Times New Roman"/>
                <w:b w:val="false"/>
                <w:i w:val="false"/>
                <w:color w:val="000000"/>
                <w:sz w:val="20"/>
              </w:rPr>
              <w:t>
функции в</w:t>
            </w:r>
            <w:r>
              <w:br/>
            </w:r>
            <w:r>
              <w:rPr>
                <w:rFonts w:ascii="Times New Roman"/>
                <w:b w:val="false"/>
                <w:i w:val="false"/>
                <w:color w:val="000000"/>
                <w:sz w:val="20"/>
              </w:rPr>
              <w:t>
области</w:t>
            </w:r>
            <w:r>
              <w:br/>
            </w:r>
            <w:r>
              <w:rPr>
                <w:rFonts w:ascii="Times New Roman"/>
                <w:b w:val="false"/>
                <w:i w:val="false"/>
                <w:color w:val="000000"/>
                <w:sz w:val="20"/>
              </w:rPr>
              <w:t>
земельных</w:t>
            </w:r>
            <w:r>
              <w:br/>
            </w:r>
            <w:r>
              <w:rPr>
                <w:rFonts w:ascii="Times New Roman"/>
                <w:b w:val="false"/>
                <w:i w:val="false"/>
                <w:color w:val="000000"/>
                <w:sz w:val="20"/>
              </w:rPr>
              <w:t>
отношений</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адрес</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Восточно-Казахстанской области»</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 Либкнехта, 19</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Кунанбая, 14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Аягозского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Аканаева, 63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Бескарагайского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146</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w:t>
            </w:r>
          </w:p>
          <w:p>
            <w:pPr>
              <w:spacing w:after="20"/>
              <w:ind w:left="20"/>
              <w:jc w:val="both"/>
            </w:pPr>
            <w:r>
              <w:rPr>
                <w:rFonts w:ascii="Times New Roman"/>
                <w:b w:val="false"/>
                <w:i w:val="false"/>
                <w:color w:val="000000"/>
                <w:sz w:val="20"/>
              </w:rPr>
              <w:t>yandex.ru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Бородулихинского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Достык, 227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Boroduliha.zem@mail.ru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Глубоковского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11 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otdzemglub@mail.kz</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Жарминского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Зайсанского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100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2-72-11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zsn_ozo@mail.ru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Зыряновского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Советская, 18</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Катон-Карагайского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91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Кокпектинского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Аухадиева, 42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Курчумского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Бауржана Момышулы, 77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Тарбагатайского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11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Уланского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Касыма Кайсенова, дом 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Урджарского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122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Шемонаихинского района»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улица Советская, 61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Риддер»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Тохтарова, 6</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Ozo_ridder@mail.ru</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Семей»</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Интернациональная, 8</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w:t>
            </w:r>
          </w:p>
          <w:p>
            <w:pPr>
              <w:spacing w:after="20"/>
              <w:ind w:left="20"/>
              <w:jc w:val="both"/>
            </w:pPr>
            <w:r>
              <w:rPr>
                <w:rFonts w:ascii="Times New Roman"/>
                <w:b w:val="false"/>
                <w:i w:val="false"/>
                <w:color w:val="000000"/>
                <w:sz w:val="20"/>
              </w:rPr>
              <w:t>akimsemey.gov.kz</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Усть-Каменогорск»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Кирова, 33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bl>
    <w:bookmarkStart w:name="z142" w:id="7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w:t>
      </w:r>
      <w:r>
        <w:br/>
      </w:r>
      <w:r>
        <w:rPr>
          <w:rFonts w:ascii="Times New Roman"/>
          <w:b w:val="false"/>
          <w:i w:val="false"/>
          <w:color w:val="000000"/>
          <w:sz w:val="28"/>
        </w:rPr>
        <w:t>
землепользования»</w:t>
      </w:r>
    </w:p>
    <w:bookmarkEnd w:id="70"/>
    <w:p>
      <w:pPr>
        <w:spacing w:after="0"/>
        <w:ind w:left="0"/>
        <w:jc w:val="left"/>
      </w:pPr>
      <w:r>
        <w:rPr>
          <w:rFonts w:ascii="Times New Roman"/>
          <w:b/>
          <w:i w:val="false"/>
          <w:color w:val="000000"/>
        </w:rPr>
        <w:t xml:space="preserve"> Центры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4698"/>
        <w:gridCol w:w="4512"/>
        <w:gridCol w:w="2979"/>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r>
              <w:br/>
            </w:r>
            <w:r>
              <w:rPr>
                <w:rFonts w:ascii="Times New Roman"/>
                <w:b w:val="false"/>
                <w:i w:val="false"/>
                <w:color w:val="000000"/>
                <w:sz w:val="20"/>
              </w:rPr>
              <w:t>
(филиалы, отделы,</w:t>
            </w:r>
            <w:r>
              <w:br/>
            </w:r>
            <w:r>
              <w:rPr>
                <w:rFonts w:ascii="Times New Roman"/>
                <w:b w:val="false"/>
                <w:i w:val="false"/>
                <w:color w:val="000000"/>
                <w:sz w:val="20"/>
              </w:rPr>
              <w:t>
отделения)</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месторасположения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w:t>
            </w:r>
            <w:r>
              <w:br/>
            </w:r>
            <w:r>
              <w:rPr>
                <w:rFonts w:ascii="Times New Roman"/>
                <w:b w:val="false"/>
                <w:i w:val="false"/>
                <w:color w:val="000000"/>
                <w:sz w:val="20"/>
              </w:rPr>
              <w:t>
данные</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78-42-90</w:t>
            </w:r>
          </w:p>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22-48-03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отдел № 1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60-39-22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отдел № 2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57-83-88</w:t>
            </w:r>
          </w:p>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22-81-37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w:t>
            </w:r>
            <w:r>
              <w:br/>
            </w:r>
            <w:r>
              <w:rPr>
                <w:rFonts w:ascii="Times New Roman"/>
                <w:b w:val="false"/>
                <w:i w:val="false"/>
                <w:color w:val="000000"/>
                <w:sz w:val="20"/>
              </w:rPr>
              <w:t>
2-23-35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w:t>
            </w:r>
            <w:r>
              <w:br/>
            </w:r>
            <w:r>
              <w:rPr>
                <w:rFonts w:ascii="Times New Roman"/>
                <w:b w:val="false"/>
                <w:i w:val="false"/>
                <w:color w:val="000000"/>
                <w:sz w:val="20"/>
              </w:rPr>
              <w:t>
2-67-81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w:t>
            </w:r>
            <w:r>
              <w:br/>
            </w:r>
            <w:r>
              <w:rPr>
                <w:rFonts w:ascii="Times New Roman"/>
                <w:b w:val="false"/>
                <w:i w:val="false"/>
                <w:color w:val="000000"/>
                <w:sz w:val="20"/>
              </w:rPr>
              <w:t>
6-02-39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96</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w:t>
            </w:r>
            <w:r>
              <w:br/>
            </w:r>
            <w:r>
              <w:rPr>
                <w:rFonts w:ascii="Times New Roman"/>
                <w:b w:val="false"/>
                <w:i w:val="false"/>
                <w:color w:val="000000"/>
                <w:sz w:val="20"/>
              </w:rPr>
              <w:t>
2-23-60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w:t>
            </w:r>
            <w:r>
              <w:br/>
            </w:r>
            <w:r>
              <w:rPr>
                <w:rFonts w:ascii="Times New Roman"/>
                <w:b w:val="false"/>
                <w:i w:val="false"/>
                <w:color w:val="000000"/>
                <w:sz w:val="20"/>
              </w:rPr>
              <w:t>
2-13-10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w:t>
            </w:r>
            <w:r>
              <w:br/>
            </w:r>
            <w:r>
              <w:rPr>
                <w:rFonts w:ascii="Times New Roman"/>
                <w:b w:val="false"/>
                <w:i w:val="false"/>
                <w:color w:val="000000"/>
                <w:sz w:val="20"/>
              </w:rPr>
              <w:t>
4-62-62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Кобекова, 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w:t>
            </w:r>
            <w:r>
              <w:br/>
            </w:r>
            <w:r>
              <w:rPr>
                <w:rFonts w:ascii="Times New Roman"/>
                <w:b w:val="false"/>
                <w:i w:val="false"/>
                <w:color w:val="000000"/>
                <w:sz w:val="20"/>
              </w:rPr>
              <w:t>
2-24-96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 Кайсенова, дом 9</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w:t>
            </w:r>
            <w:r>
              <w:br/>
            </w:r>
            <w:r>
              <w:rPr>
                <w:rFonts w:ascii="Times New Roman"/>
                <w:b w:val="false"/>
                <w:i w:val="false"/>
                <w:color w:val="000000"/>
                <w:sz w:val="20"/>
              </w:rPr>
              <w:t>
2-78-96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микрорайон 3, дом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w:t>
            </w:r>
            <w:r>
              <w:br/>
            </w:r>
            <w:r>
              <w:rPr>
                <w:rFonts w:ascii="Times New Roman"/>
                <w:b w:val="false"/>
                <w:i w:val="false"/>
                <w:color w:val="000000"/>
                <w:sz w:val="20"/>
              </w:rPr>
              <w:t>
3-41-00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отдел № 1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дом 21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33-57-97</w:t>
            </w:r>
          </w:p>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33-55-93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отдел № 2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52-69-29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Кунанбая,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w:t>
            </w:r>
            <w:r>
              <w:br/>
            </w:r>
            <w:r>
              <w:rPr>
                <w:rFonts w:ascii="Times New Roman"/>
                <w:b w:val="false"/>
                <w:i w:val="false"/>
                <w:color w:val="000000"/>
                <w:sz w:val="20"/>
              </w:rPr>
              <w:t>
2-22-64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Актанберды, 28 А/Б</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w:t>
            </w:r>
            <w:r>
              <w:br/>
            </w:r>
            <w:r>
              <w:rPr>
                <w:rFonts w:ascii="Times New Roman"/>
                <w:b w:val="false"/>
                <w:i w:val="false"/>
                <w:color w:val="000000"/>
                <w:sz w:val="20"/>
              </w:rPr>
              <w:t>
5-24-32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w:t>
            </w:r>
            <w:r>
              <w:br/>
            </w:r>
            <w:r>
              <w:rPr>
                <w:rFonts w:ascii="Times New Roman"/>
                <w:b w:val="false"/>
                <w:i w:val="false"/>
                <w:color w:val="000000"/>
                <w:sz w:val="20"/>
              </w:rPr>
              <w:t>
9-06-30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w:t>
            </w:r>
            <w:r>
              <w:br/>
            </w:r>
            <w:r>
              <w:rPr>
                <w:rFonts w:ascii="Times New Roman"/>
                <w:b w:val="false"/>
                <w:i w:val="false"/>
                <w:color w:val="000000"/>
                <w:sz w:val="20"/>
              </w:rPr>
              <w:t>
2-20-48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w:t>
            </w:r>
            <w:r>
              <w:br/>
            </w:r>
            <w:r>
              <w:rPr>
                <w:rFonts w:ascii="Times New Roman"/>
                <w:b w:val="false"/>
                <w:i w:val="false"/>
                <w:color w:val="000000"/>
                <w:sz w:val="20"/>
              </w:rPr>
              <w:t>
6-54-00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Абая, 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w:t>
            </w:r>
            <w:r>
              <w:br/>
            </w:r>
            <w:r>
              <w:rPr>
                <w:rFonts w:ascii="Times New Roman"/>
                <w:b w:val="false"/>
                <w:i w:val="false"/>
                <w:color w:val="000000"/>
                <w:sz w:val="20"/>
              </w:rPr>
              <w:t>
2-21-66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w:t>
            </w:r>
            <w:r>
              <w:br/>
            </w:r>
            <w:r>
              <w:rPr>
                <w:rFonts w:ascii="Times New Roman"/>
                <w:b w:val="false"/>
                <w:i w:val="false"/>
                <w:color w:val="000000"/>
                <w:sz w:val="20"/>
              </w:rPr>
              <w:t>
2-21-71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отдел филиала Республиканского государственного предприятия «Центр обслуживания населения» по Восточно-Казахстанской области</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187</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w:t>
            </w:r>
            <w:r>
              <w:br/>
            </w:r>
            <w:r>
              <w:rPr>
                <w:rFonts w:ascii="Times New Roman"/>
                <w:b w:val="false"/>
                <w:i w:val="false"/>
                <w:color w:val="000000"/>
                <w:sz w:val="20"/>
              </w:rPr>
              <w:t>
2-19-85</w:t>
            </w:r>
          </w:p>
        </w:tc>
      </w:tr>
    </w:tbl>
    <w:bookmarkStart w:name="z143" w:id="7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w:t>
      </w:r>
      <w:r>
        <w:br/>
      </w:r>
      <w:r>
        <w:rPr>
          <w:rFonts w:ascii="Times New Roman"/>
          <w:b w:val="false"/>
          <w:i w:val="false"/>
          <w:color w:val="000000"/>
          <w:sz w:val="28"/>
        </w:rPr>
        <w:t>
землепользования»</w:t>
      </w:r>
    </w:p>
    <w:bookmarkEnd w:id="71"/>
    <w:p>
      <w:pPr>
        <w:spacing w:after="0"/>
        <w:ind w:left="0"/>
        <w:jc w:val="left"/>
      </w:pPr>
      <w:r>
        <w:rPr>
          <w:rFonts w:ascii="Times New Roman"/>
          <w:b/>
          <w:i w:val="false"/>
          <w:color w:val="000000"/>
        </w:rPr>
        <w:t xml:space="preserve"> Перечень специализированных предприятий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836"/>
        <w:gridCol w:w="4041"/>
        <w:gridCol w:w="2246"/>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специализированных</w:t>
            </w:r>
            <w:r>
              <w:br/>
            </w:r>
            <w:r>
              <w:rPr>
                <w:rFonts w:ascii="Times New Roman"/>
                <w:b w:val="false"/>
                <w:i w:val="false"/>
                <w:color w:val="000000"/>
                <w:sz w:val="20"/>
              </w:rPr>
              <w:t>
предприятий (филиалы,</w:t>
            </w:r>
            <w:r>
              <w:br/>
            </w:r>
            <w:r>
              <w:rPr>
                <w:rFonts w:ascii="Times New Roman"/>
                <w:b w:val="false"/>
                <w:i w:val="false"/>
                <w:color w:val="000000"/>
                <w:sz w:val="20"/>
              </w:rPr>
              <w:t>
отделы, отделения)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адрес</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w:t>
            </w:r>
            <w:r>
              <w:br/>
            </w:r>
            <w:r>
              <w:rPr>
                <w:rFonts w:ascii="Times New Roman"/>
                <w:b w:val="false"/>
                <w:i w:val="false"/>
                <w:color w:val="000000"/>
                <w:sz w:val="20"/>
              </w:rPr>
              <w:t>
ный</w:t>
            </w:r>
            <w:r>
              <w:br/>
            </w:r>
            <w:r>
              <w:rPr>
                <w:rFonts w:ascii="Times New Roman"/>
                <w:b w:val="false"/>
                <w:i w:val="false"/>
                <w:color w:val="000000"/>
                <w:sz w:val="20"/>
              </w:rPr>
              <w:t>
телефон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Восточно-Казахстанское дочернее государственное предприятие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Ворошилова, 152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22-28-66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Киевская, 69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28-95-50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Байтурсынова, 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42-23-53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Кунанбая, 12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9-15-95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Аканаева, 63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3-00-32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w:t>
            </w:r>
            <w:r>
              <w:br/>
            </w:r>
            <w:r>
              <w:rPr>
                <w:rFonts w:ascii="Times New Roman"/>
                <w:b w:val="false"/>
                <w:i w:val="false"/>
                <w:color w:val="000000"/>
                <w:sz w:val="20"/>
              </w:rPr>
              <w:t>
9-06-61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Достык, 227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2-20-37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Пирогова, 30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2-37-62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земельно-кадастровый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Мусылманкулова, 65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6-55-16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Кондюрина, 3а</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2-18-30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Жаксыбаева, 32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6-20-92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92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2-19-03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Самарское, улица Горохова, 58</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8(72333)</w:t>
            </w:r>
            <w:r>
              <w:br/>
            </w:r>
            <w:r>
              <w:rPr>
                <w:rFonts w:ascii="Times New Roman"/>
                <w:b w:val="false"/>
                <w:i w:val="false"/>
                <w:color w:val="000000"/>
                <w:sz w:val="20"/>
              </w:rPr>
              <w:t>
2-51-43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Ибежанова, 94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2-11-00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Кобекова, 19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2-23-64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Касыма Кайсенова, дом 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2-78-49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142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3-52-56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улица Советская, 62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3-17-86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земельно-кадастровое бюро - филиал Восточно-Казахстанского дочернего государственного предприятия ГосНПЦзем на праве хозяйственного ведения</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Тохтарова, 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4-28-15</w:t>
            </w:r>
          </w:p>
        </w:tc>
      </w:tr>
    </w:tbl>
    <w:bookmarkStart w:name="z144" w:id="72"/>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w:t>
      </w:r>
      <w:r>
        <w:br/>
      </w:r>
      <w:r>
        <w:rPr>
          <w:rFonts w:ascii="Times New Roman"/>
          <w:b w:val="false"/>
          <w:i w:val="false"/>
          <w:color w:val="000000"/>
          <w:sz w:val="28"/>
        </w:rPr>
        <w:t>
землепользования»</w:t>
      </w:r>
    </w:p>
    <w:bookmarkEnd w:id="72"/>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 xml:space="preserve">(наименование уполномоченного органа)   </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 xml:space="preserve">(фамилия, имя, отчество)          </w:t>
      </w:r>
      <w:r>
        <w:br/>
      </w:r>
      <w:r>
        <w:rPr>
          <w:rFonts w:ascii="Times New Roman"/>
          <w:b w:val="false"/>
          <w:i w:val="false"/>
          <w:color w:val="000000"/>
          <w:sz w:val="28"/>
        </w:rPr>
        <w:t>
от 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физического лица</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 xml:space="preserve">либо полное наименование      </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юридического лица)</w:t>
      </w:r>
      <w:r>
        <w:rPr>
          <w:rFonts w:ascii="Times New Roman"/>
          <w:b w:val="false"/>
          <w:i w:val="false"/>
          <w:color w:val="000000"/>
          <w:sz w:val="28"/>
        </w:rPr>
        <w:t>          </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(реквизиты документа, удостоверяющего</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личность физического лица, или документа</w:t>
      </w:r>
      <w:r>
        <w:br/>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color w:val="000000"/>
          <w:sz w:val="28"/>
        </w:rPr>
        <w:t>юридического лица,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временного безвозмездного</w:t>
      </w:r>
      <w:r>
        <w:br/>
      </w:r>
      <w:r>
        <w:rPr>
          <w:rFonts w:ascii="Times New Roman"/>
          <w:b/>
          <w:i w:val="false"/>
          <w:color w:val="000000"/>
        </w:rPr>
        <w:t>
землепользования</w:t>
      </w:r>
    </w:p>
    <w:p>
      <w:pPr>
        <w:spacing w:after="0"/>
        <w:ind w:left="0"/>
        <w:jc w:val="both"/>
      </w:pPr>
      <w:r>
        <w:rPr>
          <w:rFonts w:ascii="Times New Roman"/>
          <w:b w:val="false"/>
          <w:i w:val="false"/>
          <w:color w:val="000000"/>
          <w:sz w:val="28"/>
        </w:rPr>
        <w:t>Прошу выдать акт (дубликат акта) на право временного</w:t>
      </w:r>
      <w:r>
        <w:br/>
      </w:r>
      <w:r>
        <w:rPr>
          <w:rFonts w:ascii="Times New Roman"/>
          <w:b w:val="false"/>
          <w:i w:val="false"/>
          <w:color w:val="000000"/>
          <w:sz w:val="28"/>
        </w:rPr>
        <w:t>
безвозмездного землепользования на земельный участок,</w:t>
      </w:r>
      <w:r>
        <w:br/>
      </w:r>
      <w:r>
        <w:rPr>
          <w:rFonts w:ascii="Times New Roman"/>
          <w:b w:val="false"/>
          <w:i w:val="false"/>
          <w:color w:val="000000"/>
          <w:sz w:val="28"/>
        </w:rPr>
        <w:t>
расположенный по</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w:t>
      </w:r>
      <w:r>
        <w:rPr>
          <w:rFonts w:ascii="Times New Roman"/>
          <w:b w:val="false"/>
          <w:i/>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w:t>
      </w:r>
      <w:r>
        <w:br/>
      </w:r>
      <w:r>
        <w:rPr>
          <w:rFonts w:ascii="Times New Roman"/>
          <w:b w:val="false"/>
          <w:i w:val="false"/>
          <w:color w:val="000000"/>
          <w:sz w:val="28"/>
        </w:rPr>
        <w:t>
</w:t>
      </w:r>
      <w:r>
        <w:rPr>
          <w:rFonts w:ascii="Times New Roman"/>
          <w:b w:val="false"/>
          <w:i/>
          <w:color w:val="000000"/>
          <w:sz w:val="28"/>
        </w:rPr>
        <w:t>                       (целевое назначение земельного участка)</w:t>
      </w:r>
      <w:r>
        <w:br/>
      </w:r>
      <w:r>
        <w:rPr>
          <w:rFonts w:ascii="Times New Roman"/>
          <w:b w:val="false"/>
          <w:i w:val="false"/>
          <w:color w:val="000000"/>
          <w:sz w:val="28"/>
        </w:rPr>
        <w:t>
Дата __________ Заявитель ___________________________</w:t>
      </w:r>
      <w:r>
        <w:br/>
      </w:r>
      <w:r>
        <w:rPr>
          <w:rFonts w:ascii="Times New Roman"/>
          <w:b w:val="false"/>
          <w:i w:val="false"/>
          <w:color w:val="000000"/>
          <w:sz w:val="28"/>
        </w:rPr>
        <w:t>
</w:t>
      </w:r>
      <w:r>
        <w:rPr>
          <w:rFonts w:ascii="Times New Roman"/>
          <w:b w:val="false"/>
          <w:i/>
          <w:color w:val="000000"/>
          <w:sz w:val="28"/>
        </w:rPr>
        <w:t>                               (фамилия, имя, отчество физического</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                                       лица или представителя</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                                     юридического лица, подпись)</w:t>
      </w:r>
    </w:p>
    <w:bookmarkStart w:name="z145" w:id="73"/>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w:t>
      </w:r>
      <w:r>
        <w:br/>
      </w:r>
      <w:r>
        <w:rPr>
          <w:rFonts w:ascii="Times New Roman"/>
          <w:b w:val="false"/>
          <w:i w:val="false"/>
          <w:color w:val="000000"/>
          <w:sz w:val="28"/>
        </w:rPr>
        <w:t>
землепользования»</w:t>
      </w:r>
    </w:p>
    <w:bookmarkEnd w:id="73"/>
    <w:p>
      <w:pPr>
        <w:spacing w:after="0"/>
        <w:ind w:left="0"/>
        <w:jc w:val="left"/>
      </w:pPr>
      <w:r>
        <w:rPr>
          <w:rFonts w:ascii="Times New Roman"/>
          <w:b/>
          <w:i w:val="false"/>
          <w:color w:val="000000"/>
        </w:rPr>
        <w:t xml:space="preserve">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835"/>
        <w:gridCol w:w="2049"/>
        <w:gridCol w:w="2473"/>
        <w:gridCol w:w="2553"/>
        <w:gridCol w:w="2555"/>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 потока</w:t>
            </w:r>
            <w:r>
              <w:br/>
            </w:r>
            <w:r>
              <w:rPr>
                <w:rFonts w:ascii="Times New Roman"/>
                <w:b w:val="false"/>
                <w:i w:val="false"/>
                <w:color w:val="000000"/>
                <w:sz w:val="20"/>
              </w:rPr>
              <w:t>
</w:t>
            </w:r>
            <w:r>
              <w:rPr>
                <w:rFonts w:ascii="Times New Roman"/>
                <w:b w:val="false"/>
                <w:i w:val="false"/>
                <w:color w:val="000000"/>
                <w:sz w:val="20"/>
              </w:rPr>
              <w:t>работ)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w:t>
            </w:r>
            <w:r>
              <w:rPr>
                <w:rFonts w:ascii="Times New Roman"/>
                <w:b w:val="false"/>
                <w:i w:val="false"/>
                <w:color w:val="000000"/>
                <w:sz w:val="20"/>
              </w:rPr>
              <w:t>(процесса, процедуры, операции) и их описание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 принимает документы от потребителя с присвоением штрих-кода, регистрирует заявление и выдает расписку потребителю о приеме документов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 реестр и направляет документы в уполномоченный орган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и принимает документы от потребителя или от Центра, фиксирует в информационной системе Центра, регистрирует заявление и выдает расписку о приеме документов</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Ознакамливается с документами и направляет их начальнику структурного подразделения уполномоченного органа</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принятых документов инспектору накопитель-ного отдела Центра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уполномоченный орган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руководству уполномоченного органа</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наложения</w:t>
            </w:r>
            <w:r>
              <w:br/>
            </w:r>
            <w:r>
              <w:rPr>
                <w:rFonts w:ascii="Times New Roman"/>
                <w:b w:val="false"/>
                <w:i w:val="false"/>
                <w:color w:val="000000"/>
                <w:sz w:val="20"/>
              </w:rPr>
              <w:t>
</w:t>
            </w:r>
            <w:r>
              <w:rPr>
                <w:rFonts w:ascii="Times New Roman"/>
                <w:b w:val="false"/>
                <w:i w:val="false"/>
                <w:color w:val="000000"/>
                <w:sz w:val="20"/>
              </w:rPr>
              <w:t>резолюции</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начальнику структурного подразделения уполномоченного органа (в уполномоченных органах городов и районов ответственному исполнителю)</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45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101"/>
        <w:gridCol w:w="1378"/>
        <w:gridCol w:w="2824"/>
        <w:gridCol w:w="1940"/>
        <w:gridCol w:w="2021"/>
        <w:gridCol w:w="1901"/>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w:t>
            </w:r>
            <w:r>
              <w:br/>
            </w:r>
            <w:r>
              <w:rPr>
                <w:rFonts w:ascii="Times New Roman"/>
                <w:b w:val="false"/>
                <w:i w:val="false"/>
                <w:color w:val="000000"/>
                <w:sz w:val="20"/>
              </w:rPr>
              <w:t>
</w:t>
            </w:r>
            <w:r>
              <w:rPr>
                <w:rFonts w:ascii="Times New Roman"/>
                <w:b w:val="false"/>
                <w:i w:val="false"/>
                <w:color w:val="000000"/>
                <w:sz w:val="20"/>
              </w:rPr>
              <w:t>потока</w:t>
            </w:r>
            <w:r>
              <w:br/>
            </w:r>
            <w:r>
              <w:rPr>
                <w:rFonts w:ascii="Times New Roman"/>
                <w:b w:val="false"/>
                <w:i w:val="false"/>
                <w:color w:val="000000"/>
                <w:sz w:val="20"/>
              </w:rPr>
              <w:t>
</w:t>
            </w:r>
            <w:r>
              <w:rPr>
                <w:rFonts w:ascii="Times New Roman"/>
                <w:b w:val="false"/>
                <w:i w:val="false"/>
                <w:color w:val="000000"/>
                <w:sz w:val="20"/>
              </w:rPr>
              <w:t>работ)</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Определяет ответственного исполнителя структурного подразделения уполномоченного органа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 запрос в специализированное предприятие для изготовления акта на право временного безвозмездного или мотивированный отказ либо письменное уведомление о приостановлении оказания государственной услуги</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документ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документ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запрос поступивший от уполномоченного органа</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w:t>
            </w:r>
            <w:r>
              <w:br/>
            </w:r>
            <w:r>
              <w:rPr>
                <w:rFonts w:ascii="Times New Roman"/>
                <w:b w:val="false"/>
                <w:i w:val="false"/>
                <w:color w:val="000000"/>
                <w:sz w:val="20"/>
              </w:rPr>
              <w:t>
</w:t>
            </w:r>
            <w:r>
              <w:rPr>
                <w:rFonts w:ascii="Times New Roman"/>
                <w:b w:val="false"/>
                <w:i w:val="false"/>
                <w:color w:val="000000"/>
                <w:sz w:val="20"/>
              </w:rPr>
              <w:t>документ, организационно-распорядительное решение)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ответственному исполнителю структурного подразделения уполномоченного органа (для уполномоченного органа области)</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запроса в специализированное предприятие или мотивированного отказа либо письменного уведомления о приостановлении оказания государственной услуги руководству уполномоченного органа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документа в канцелярию уполномоченного органа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запроса в специализированное предприятие или мотивированного отказа либо письменного уведомления о приостановлении оказания государственной услуги в Центр или потребителю</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руководству специализированного предприятия для наложения резолюции</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
        <w:gridCol w:w="2350"/>
        <w:gridCol w:w="2793"/>
        <w:gridCol w:w="2794"/>
        <w:gridCol w:w="1988"/>
        <w:gridCol w:w="2553"/>
      </w:tblGrid>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 потока</w:t>
            </w:r>
            <w:r>
              <w:br/>
            </w:r>
            <w:r>
              <w:rPr>
                <w:rFonts w:ascii="Times New Roman"/>
                <w:b w:val="false"/>
                <w:i w:val="false"/>
                <w:color w:val="000000"/>
                <w:sz w:val="20"/>
              </w:rPr>
              <w:t>
</w:t>
            </w:r>
            <w:r>
              <w:rPr>
                <w:rFonts w:ascii="Times New Roman"/>
                <w:b w:val="false"/>
                <w:i w:val="false"/>
                <w:color w:val="000000"/>
                <w:sz w:val="20"/>
              </w:rPr>
              <w:t>работ)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1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w:t>
            </w:r>
            <w:r>
              <w:rPr>
                <w:rFonts w:ascii="Times New Roman"/>
                <w:b w:val="false"/>
                <w:i w:val="false"/>
                <w:color w:val="000000"/>
                <w:sz w:val="20"/>
              </w:rPr>
              <w:t>(процесса, процедуры, операции) и их описание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Ознакамливается с документами и направляет их в производственный отдел специализированного предприятия</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Изготавливает акт на право временного безвозмездного землепользования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документ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 экспертизу акта на право временного безвозмездного землепользования на соответствие законодательству</w:t>
            </w:r>
          </w:p>
        </w:tc>
      </w:tr>
      <w:tr>
        <w:trPr>
          <w:trHeight w:val="45"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w:t>
            </w:r>
            <w:r>
              <w:rPr>
                <w:rFonts w:ascii="Times New Roman"/>
                <w:b w:val="false"/>
                <w:i w:val="false"/>
                <w:color w:val="000000"/>
                <w:sz w:val="20"/>
              </w:rPr>
              <w:t>документов в производственный отдел специализированного предприятия</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изготовленного документа руководству специализированного предприятия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документа в уполномоченный орган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на право временного безвозмездного землепользования руководству уполномоченного органа на подписание</w:t>
            </w:r>
          </w:p>
        </w:tc>
      </w:tr>
      <w:tr>
        <w:trPr>
          <w:trHeight w:val="15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15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2783"/>
        <w:gridCol w:w="2517"/>
        <w:gridCol w:w="2517"/>
        <w:gridCol w:w="2518"/>
        <w:gridCol w:w="2121"/>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w:t>
            </w:r>
            <w:r>
              <w:rPr>
                <w:rFonts w:ascii="Times New Roman"/>
                <w:b w:val="false"/>
                <w:i w:val="false"/>
                <w:color w:val="000000"/>
                <w:sz w:val="20"/>
              </w:rPr>
              <w:t>(хода,</w:t>
            </w:r>
            <w:r>
              <w:br/>
            </w:r>
            <w:r>
              <w:rPr>
                <w:rFonts w:ascii="Times New Roman"/>
                <w:b w:val="false"/>
                <w:i w:val="false"/>
                <w:color w:val="000000"/>
                <w:sz w:val="20"/>
              </w:rPr>
              <w:t>
</w:t>
            </w:r>
            <w:r>
              <w:rPr>
                <w:rFonts w:ascii="Times New Roman"/>
                <w:b w:val="false"/>
                <w:i w:val="false"/>
                <w:color w:val="000000"/>
                <w:sz w:val="20"/>
              </w:rPr>
              <w:t>потока</w:t>
            </w:r>
            <w:r>
              <w:br/>
            </w:r>
            <w:r>
              <w:rPr>
                <w:rFonts w:ascii="Times New Roman"/>
                <w:b w:val="false"/>
                <w:i w:val="false"/>
                <w:color w:val="000000"/>
                <w:sz w:val="20"/>
              </w:rPr>
              <w:t>
</w:t>
            </w:r>
            <w:r>
              <w:rPr>
                <w:rFonts w:ascii="Times New Roman"/>
                <w:b w:val="false"/>
                <w:i w:val="false"/>
                <w:color w:val="000000"/>
                <w:sz w:val="20"/>
              </w:rPr>
              <w:t>работ)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w:t>
            </w:r>
            <w:r>
              <w:rPr>
                <w:rFonts w:ascii="Times New Roman"/>
                <w:b w:val="false"/>
                <w:i w:val="false"/>
                <w:color w:val="000000"/>
                <w:sz w:val="20"/>
              </w:rPr>
              <w:t>(процесса, процедуры, операции) и их описание</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документ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Заверяет акт на право временного безвозмездного землепользования гербовой печатью и регистрирует в книге выдачи актов</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Выдает документ потребителю, или передает в Центр, при этом фиксирует в информационной системе Центра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Фиксирует поступившие документы в информационной системе Центра</w:t>
            </w:r>
          </w:p>
        </w:tc>
      </w:tr>
      <w:tr>
        <w:trPr>
          <w:trHeight w:val="4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подписанного документа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документа в канцелярию уполномоченного органа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документа потребителю или передача в Центр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на право временного безвозмездного землепользования или мотивированного отказа либо письменного уведомления о приостановлении оказания государственной услуги потребителю</w:t>
            </w:r>
          </w:p>
        </w:tc>
      </w:tr>
      <w:tr>
        <w:trPr>
          <w:trHeight w:val="15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74"/>
    <w:p>
      <w:pPr>
        <w:spacing w:after="0"/>
        <w:ind w:left="0"/>
        <w:jc w:val="left"/>
      </w:pPr>
      <w:r>
        <w:rPr>
          <w:rFonts w:ascii="Times New Roman"/>
          <w:b/>
          <w:i w:val="false"/>
          <w:color w:val="000000"/>
        </w:rPr>
        <w:t xml:space="preserve"> 
Таблица 2. Варианты использования. Основной процесс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2814"/>
        <w:gridCol w:w="3312"/>
        <w:gridCol w:w="35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Проверка и прием документов от потребителя с присвоением штрих-кода, регистрация заявления и выдача расписки потребителю о приеме документов, передача принятых документов инспектору накопительного отдела Центра</w:t>
            </w:r>
            <w:r>
              <w:br/>
            </w:r>
            <w:r>
              <w:rPr>
                <w:rFonts w:ascii="Times New Roman"/>
                <w:b w:val="false"/>
                <w:i w:val="false"/>
                <w:color w:val="000000"/>
                <w:sz w:val="20"/>
              </w:rPr>
              <w:t>
(30 минут)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Составление реестра и передача документов в уполномоченный орган</w:t>
            </w:r>
            <w:r>
              <w:br/>
            </w:r>
            <w:r>
              <w:rPr>
                <w:rFonts w:ascii="Times New Roman"/>
                <w:b w:val="false"/>
                <w:i w:val="false"/>
                <w:color w:val="000000"/>
                <w:sz w:val="20"/>
              </w:rPr>
              <w:t>
(в течение 1 рабочего дня)</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Проверка и прием документов от потребителя или от Центра, фиксирование в информационной системе Центра, выдача расписки, регистрация заявления и передача документов руководству уполномоченного органа</w:t>
            </w:r>
            <w:r>
              <w:br/>
            </w:r>
            <w:r>
              <w:rPr>
                <w:rFonts w:ascii="Times New Roman"/>
                <w:b w:val="false"/>
                <w:i w:val="false"/>
                <w:color w:val="000000"/>
                <w:sz w:val="20"/>
              </w:rPr>
              <w:t>
(30 минут)</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Ознакомление и передача документов начальнику структурного подразделения уполномоченного органа (в уполномоченных органах городов и районов ответственному исполнителю)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2814"/>
        <w:gridCol w:w="3312"/>
        <w:gridCol w:w="35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Проверка и прием документов от потребителя с присвоением штрих-кода, регистрация заявления и выдача расписки потребителю о приеме документов, передача принятых документов инспектору накопительного отдела Центра</w:t>
            </w:r>
            <w:r>
              <w:br/>
            </w:r>
            <w:r>
              <w:rPr>
                <w:rFonts w:ascii="Times New Roman"/>
                <w:b w:val="false"/>
                <w:i w:val="false"/>
                <w:color w:val="000000"/>
                <w:sz w:val="20"/>
              </w:rPr>
              <w:t>
(30 минут)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Составление реестра и передача документов в уполномоченный орган</w:t>
            </w:r>
            <w:r>
              <w:br/>
            </w:r>
            <w:r>
              <w:rPr>
                <w:rFonts w:ascii="Times New Roman"/>
                <w:b w:val="false"/>
                <w:i w:val="false"/>
                <w:color w:val="000000"/>
                <w:sz w:val="20"/>
              </w:rPr>
              <w:t>
(в течение 1 рабочего дня)</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Проверка и прием документов от потребителя или от Центра, фиксирование в информационной системе Центра, выдача расписки, регистрация заявления и передача документов руководству уполномоченного органа</w:t>
            </w:r>
            <w:r>
              <w:br/>
            </w:r>
            <w:r>
              <w:rPr>
                <w:rFonts w:ascii="Times New Roman"/>
                <w:b w:val="false"/>
                <w:i w:val="false"/>
                <w:color w:val="000000"/>
                <w:sz w:val="20"/>
              </w:rPr>
              <w:t>
(30 минут)</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Ознакомление и передача документов начальнику структурного подразделения уполномоченного органа (в уполномоченных органах городов и районов ответственному исполнителю)</w:t>
            </w:r>
            <w:r>
              <w:br/>
            </w:r>
            <w:r>
              <w:rPr>
                <w:rFonts w:ascii="Times New Roman"/>
                <w:b w:val="false"/>
                <w:i w:val="false"/>
                <w:color w:val="000000"/>
                <w:sz w:val="20"/>
              </w:rPr>
              <w:t>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3115"/>
        <w:gridCol w:w="3115"/>
        <w:gridCol w:w="33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10.</w:t>
            </w:r>
            <w:r>
              <w:br/>
            </w:r>
            <w:r>
              <w:rPr>
                <w:rFonts w:ascii="Times New Roman"/>
                <w:b w:val="false"/>
                <w:i w:val="false"/>
                <w:color w:val="000000"/>
                <w:sz w:val="20"/>
              </w:rPr>
              <w:t>
Ознакомление с документами и передача их в производственный отдел специализированного предприятия</w:t>
            </w:r>
            <w:r>
              <w:br/>
            </w:r>
            <w:r>
              <w:rPr>
                <w:rFonts w:ascii="Times New Roman"/>
                <w:b w:val="false"/>
                <w:i w:val="false"/>
                <w:color w:val="000000"/>
                <w:sz w:val="20"/>
              </w:rPr>
              <w:t>
(30 минут)</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11.</w:t>
            </w:r>
            <w:r>
              <w:br/>
            </w:r>
            <w:r>
              <w:rPr>
                <w:rFonts w:ascii="Times New Roman"/>
                <w:b w:val="false"/>
                <w:i w:val="false"/>
                <w:color w:val="000000"/>
                <w:sz w:val="20"/>
              </w:rPr>
              <w:t>
Изготовление акта на право временного безвозмездного землепользования, передача руководству специализированного предприятия</w:t>
            </w:r>
            <w:r>
              <w:br/>
            </w:r>
            <w:r>
              <w:rPr>
                <w:rFonts w:ascii="Times New Roman"/>
                <w:b w:val="false"/>
                <w:i w:val="false"/>
                <w:color w:val="000000"/>
                <w:sz w:val="20"/>
              </w:rPr>
              <w:t>
(3 дня)</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12.</w:t>
            </w:r>
            <w:r>
              <w:br/>
            </w:r>
            <w:r>
              <w:rPr>
                <w:rFonts w:ascii="Times New Roman"/>
                <w:b w:val="false"/>
                <w:i w:val="false"/>
                <w:color w:val="000000"/>
                <w:sz w:val="20"/>
              </w:rPr>
              <w:t>
Подписание документа и передача в уполномоченный орган</w:t>
            </w:r>
            <w:r>
              <w:br/>
            </w:r>
            <w:r>
              <w:rPr>
                <w:rFonts w:ascii="Times New Roman"/>
                <w:b w:val="false"/>
                <w:i w:val="false"/>
                <w:color w:val="000000"/>
                <w:sz w:val="20"/>
              </w:rPr>
              <w:t>
(30 минут)</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13.</w:t>
            </w:r>
            <w:r>
              <w:br/>
            </w:r>
            <w:r>
              <w:rPr>
                <w:rFonts w:ascii="Times New Roman"/>
                <w:b w:val="false"/>
                <w:i w:val="false"/>
                <w:color w:val="000000"/>
                <w:sz w:val="20"/>
              </w:rPr>
              <w:t>
Проведение экспертизы акта на право временного безвозмездного землепользования на соответствие законодательству, передача руководству уполномоченного органа</w:t>
            </w:r>
            <w:r>
              <w:br/>
            </w:r>
            <w:r>
              <w:rPr>
                <w:rFonts w:ascii="Times New Roman"/>
                <w:b w:val="false"/>
                <w:i w:val="false"/>
                <w:color w:val="000000"/>
                <w:sz w:val="20"/>
              </w:rPr>
              <w:t>
(1 день)</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3247"/>
        <w:gridCol w:w="2977"/>
        <w:gridCol w:w="35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14.</w:t>
            </w:r>
            <w:r>
              <w:br/>
            </w:r>
            <w:r>
              <w:rPr>
                <w:rFonts w:ascii="Times New Roman"/>
                <w:b w:val="false"/>
                <w:i w:val="false"/>
                <w:color w:val="000000"/>
                <w:sz w:val="20"/>
              </w:rPr>
              <w:t>
Подписание документа и передача ответственному исполнителю структурного подразделения уполномоченного органа (в уполномоченных органах городов и районов ответственному исполнителю)</w:t>
            </w:r>
            <w:r>
              <w:br/>
            </w:r>
            <w:r>
              <w:rPr>
                <w:rFonts w:ascii="Times New Roman"/>
                <w:b w:val="false"/>
                <w:i w:val="false"/>
                <w:color w:val="000000"/>
                <w:sz w:val="20"/>
              </w:rPr>
              <w:t>
(30 минут)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15.</w:t>
            </w:r>
            <w:r>
              <w:br/>
            </w:r>
            <w:r>
              <w:rPr>
                <w:rFonts w:ascii="Times New Roman"/>
                <w:b w:val="false"/>
                <w:i w:val="false"/>
                <w:color w:val="000000"/>
                <w:sz w:val="20"/>
              </w:rPr>
              <w:t>
Заверение акта на право временного безвозмездного землепользования гербовой печатью и регистрация в книге выдачи актов, передача в канцелярию уполномоченного органа</w:t>
            </w:r>
            <w:r>
              <w:br/>
            </w:r>
            <w:r>
              <w:rPr>
                <w:rFonts w:ascii="Times New Roman"/>
                <w:b w:val="false"/>
                <w:i w:val="false"/>
                <w:color w:val="000000"/>
                <w:sz w:val="20"/>
              </w:rPr>
              <w:t>
(30 минут)</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16.</w:t>
            </w:r>
            <w:r>
              <w:br/>
            </w:r>
            <w:r>
              <w:rPr>
                <w:rFonts w:ascii="Times New Roman"/>
                <w:b w:val="false"/>
                <w:i w:val="false"/>
                <w:color w:val="000000"/>
                <w:sz w:val="20"/>
              </w:rPr>
              <w:t>
Выдача документа потребителю или передача в Центр, при этом фиксирует в информационной системе Центра</w:t>
            </w:r>
            <w:r>
              <w:br/>
            </w:r>
            <w:r>
              <w:rPr>
                <w:rFonts w:ascii="Times New Roman"/>
                <w:b w:val="false"/>
                <w:i w:val="false"/>
                <w:color w:val="000000"/>
                <w:sz w:val="20"/>
              </w:rPr>
              <w:t>
(30 минут)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17.</w:t>
            </w:r>
            <w:r>
              <w:br/>
            </w:r>
            <w:r>
              <w:rPr>
                <w:rFonts w:ascii="Times New Roman"/>
                <w:b w:val="false"/>
                <w:i w:val="false"/>
                <w:color w:val="000000"/>
                <w:sz w:val="20"/>
              </w:rPr>
              <w:t>
Фиксирование поступивших документов в информационной системе Центра, выдача акта на право временного безвозмездного землепользования потребителю</w:t>
            </w:r>
            <w:r>
              <w:br/>
            </w:r>
            <w:r>
              <w:rPr>
                <w:rFonts w:ascii="Times New Roman"/>
                <w:b w:val="false"/>
                <w:i w:val="false"/>
                <w:color w:val="000000"/>
                <w:sz w:val="20"/>
              </w:rPr>
              <w:t>
(30 минут)</w:t>
            </w:r>
          </w:p>
        </w:tc>
      </w:tr>
    </w:tbl>
    <w:bookmarkStart w:name="z147" w:id="75"/>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4"/>
        <w:gridCol w:w="3187"/>
        <w:gridCol w:w="3279"/>
        <w:gridCol w:w="3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 или расширения</w:t>
            </w:r>
          </w:p>
        </w:tc>
      </w:tr>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r>
      <w:tr>
        <w:trPr>
          <w:trHeight w:val="3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Проверка и прием документов от потребителя с присвоением штрих-кода, регистрация заявления и выдача расписки потребителю о приеме документов, передача принятых документов инспектору накопительного отдела Центра</w:t>
            </w:r>
            <w:r>
              <w:br/>
            </w:r>
            <w:r>
              <w:rPr>
                <w:rFonts w:ascii="Times New Roman"/>
                <w:b w:val="false"/>
                <w:i w:val="false"/>
                <w:color w:val="000000"/>
                <w:sz w:val="20"/>
              </w:rPr>
              <w:t>
(30 минут)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Составление реестра и передача документов в уполномоченный орган</w:t>
            </w:r>
            <w:r>
              <w:br/>
            </w:r>
            <w:r>
              <w:rPr>
                <w:rFonts w:ascii="Times New Roman"/>
                <w:b w:val="false"/>
                <w:i w:val="false"/>
                <w:color w:val="000000"/>
                <w:sz w:val="20"/>
              </w:rPr>
              <w:t>
(в течение 1 рабочего дня)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Проверка и прием документов от потребителя или от Центра, фиксирование в информационной системе Центра, выдача расписки потребителю о приеме документов, регистрация заявления и передача документов руководству уполномоченного органа</w:t>
            </w:r>
            <w:r>
              <w:br/>
            </w:r>
            <w:r>
              <w:rPr>
                <w:rFonts w:ascii="Times New Roman"/>
                <w:b w:val="false"/>
                <w:i w:val="false"/>
                <w:color w:val="000000"/>
                <w:sz w:val="20"/>
              </w:rPr>
              <w:t>
(30 минут)</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Ознакомление и передача документов начальнику структурного подразделения уполномоченного органа</w:t>
            </w:r>
          </w:p>
          <w:p>
            <w:pPr>
              <w:spacing w:after="20"/>
              <w:ind w:left="20"/>
              <w:jc w:val="both"/>
            </w:pPr>
            <w:r>
              <w:rPr>
                <w:rFonts w:ascii="Times New Roman"/>
                <w:b w:val="false"/>
                <w:i w:val="false"/>
                <w:color w:val="000000"/>
                <w:sz w:val="20"/>
              </w:rPr>
              <w:t>(в уполномоченных органах городов и районов ответственному исполнителю)</w:t>
            </w:r>
            <w:r>
              <w:br/>
            </w:r>
            <w:r>
              <w:rPr>
                <w:rFonts w:ascii="Times New Roman"/>
                <w:b w:val="false"/>
                <w:i w:val="false"/>
                <w:color w:val="000000"/>
                <w:sz w:val="20"/>
              </w:rPr>
              <w:t>
(30 минут)</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6"/>
        <w:gridCol w:w="2637"/>
        <w:gridCol w:w="2367"/>
        <w:gridCol w:w="2490"/>
        <w:gridCol w:w="25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 или расширения</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Определение ответственного исполнителя структурного подразделения уполномоченного органа (для уполномоченного органа области)</w:t>
            </w:r>
            <w:r>
              <w:br/>
            </w:r>
            <w:r>
              <w:rPr>
                <w:rFonts w:ascii="Times New Roman"/>
                <w:b w:val="false"/>
                <w:i w:val="false"/>
                <w:color w:val="000000"/>
                <w:sz w:val="20"/>
              </w:rPr>
              <w:t>
(15 минут)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6.</w:t>
            </w:r>
            <w:r>
              <w:br/>
            </w:r>
            <w:r>
              <w:rPr>
                <w:rFonts w:ascii="Times New Roman"/>
                <w:b w:val="false"/>
                <w:i w:val="false"/>
                <w:color w:val="000000"/>
                <w:sz w:val="20"/>
              </w:rPr>
              <w:t>
Подготовление мотивированного отказа либо письменного уведомления о приостановлении оказания государственной услуги и передача руководству уполномоченного органа</w:t>
            </w:r>
            <w:r>
              <w:br/>
            </w:r>
            <w:r>
              <w:rPr>
                <w:rFonts w:ascii="Times New Roman"/>
                <w:b w:val="false"/>
                <w:i w:val="false"/>
                <w:color w:val="000000"/>
                <w:sz w:val="20"/>
              </w:rPr>
              <w:t>
(1 день)</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7.</w:t>
            </w:r>
            <w:r>
              <w:br/>
            </w:r>
            <w:r>
              <w:rPr>
                <w:rFonts w:ascii="Times New Roman"/>
                <w:b w:val="false"/>
                <w:i w:val="false"/>
                <w:color w:val="000000"/>
                <w:sz w:val="20"/>
              </w:rPr>
              <w:t>
Подписание документа и передача в канцелярию уполномоченного органа</w:t>
            </w:r>
            <w:r>
              <w:br/>
            </w:r>
            <w:r>
              <w:rPr>
                <w:rFonts w:ascii="Times New Roman"/>
                <w:b w:val="false"/>
                <w:i w:val="false"/>
                <w:color w:val="000000"/>
                <w:sz w:val="20"/>
              </w:rPr>
              <w:t>
(30 минут)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8.</w:t>
            </w:r>
            <w:r>
              <w:br/>
            </w:r>
            <w:r>
              <w:rPr>
                <w:rFonts w:ascii="Times New Roman"/>
                <w:b w:val="false"/>
                <w:i w:val="false"/>
                <w:color w:val="000000"/>
                <w:sz w:val="20"/>
              </w:rPr>
              <w:t>
Регистрация документа, выдача потребителя или передача в Центр, при этом фиксирует в информационной системе Центра</w:t>
            </w:r>
            <w:r>
              <w:br/>
            </w:r>
            <w:r>
              <w:rPr>
                <w:rFonts w:ascii="Times New Roman"/>
                <w:b w:val="false"/>
                <w:i w:val="false"/>
                <w:color w:val="000000"/>
                <w:sz w:val="20"/>
              </w:rPr>
              <w:t>
(30 минут)</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9.</w:t>
            </w:r>
            <w:r>
              <w:br/>
            </w:r>
            <w:r>
              <w:rPr>
                <w:rFonts w:ascii="Times New Roman"/>
                <w:b w:val="false"/>
                <w:i w:val="false"/>
                <w:color w:val="000000"/>
                <w:sz w:val="20"/>
              </w:rPr>
              <w:t>
Фиксирование поступивших документов в информационной системе Центра и выдача мотивированного отказа либо письменного уведомления о приостановлении оказания государственной услуги потребителю</w:t>
            </w:r>
            <w:r>
              <w:br/>
            </w:r>
            <w:r>
              <w:rPr>
                <w:rFonts w:ascii="Times New Roman"/>
                <w:b w:val="false"/>
                <w:i w:val="false"/>
                <w:color w:val="000000"/>
                <w:sz w:val="20"/>
              </w:rPr>
              <w:t>
(30 минут)</w:t>
            </w:r>
          </w:p>
        </w:tc>
      </w:tr>
    </w:tbl>
    <w:bookmarkStart w:name="z148" w:id="76"/>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w:t>
      </w:r>
      <w:r>
        <w:br/>
      </w:r>
      <w:r>
        <w:rPr>
          <w:rFonts w:ascii="Times New Roman"/>
          <w:b w:val="false"/>
          <w:i w:val="false"/>
          <w:color w:val="000000"/>
          <w:sz w:val="28"/>
        </w:rPr>
        <w:t>
землепользования»</w:t>
      </w:r>
    </w:p>
    <w:bookmarkEnd w:id="76"/>
    <w:p>
      <w:pPr>
        <w:spacing w:after="0"/>
        <w:ind w:left="0"/>
        <w:jc w:val="left"/>
      </w:pPr>
      <w:r>
        <w:rPr>
          <w:rFonts w:ascii="Times New Roman"/>
          <w:b/>
          <w:i w:val="false"/>
          <w:color w:val="000000"/>
        </w:rPr>
        <w:t xml:space="preserve"> Процесс по оформлению и выдаче актов на право</w:t>
      </w:r>
      <w:r>
        <w:br/>
      </w:r>
      <w:r>
        <w:rPr>
          <w:rFonts w:ascii="Times New Roman"/>
          <w:b/>
          <w:i w:val="false"/>
          <w:color w:val="000000"/>
        </w:rPr>
        <w:t>
временного безвозмездного землепользования</w:t>
      </w:r>
    </w:p>
    <w:p>
      <w:pPr>
        <w:spacing w:after="0"/>
        <w:ind w:left="0"/>
        <w:jc w:val="both"/>
      </w:pPr>
      <w:r>
        <w:drawing>
          <wp:inline distT="0" distB="0" distL="0" distR="0">
            <wp:extent cx="8001000" cy="924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01000" cy="924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