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12006" w14:textId="34120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8 декабря 2011 года № 34/397-IV "Об областном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11 сентября 2012 года № 5/72-V. Зарегистрировано Департаментом юстиции Восточно-Казахстанской области 13 сентября 2012 года N 2648. Прекращено действие по истечении срока, на который решение было принято (письмо Восточно-Казахстанского областного маслихата от 27 декабря 2012 года № 660/01-06)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Восточно-Казахстанского областного маслихата от 27.12.2012 № 660/01-06).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со </w:t>
      </w:r>
      <w:r>
        <w:rPr>
          <w:rFonts w:ascii="Times New Roman"/>
          <w:b w:val="false"/>
          <w:i w:val="false"/>
          <w:color w:val="000000"/>
          <w:sz w:val="28"/>
        </w:rPr>
        <w:t>статьей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июля 2012 года № 993 «О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декабря 2011 года № 1428 «О реализации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2012-2014 годы»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2560, опубликовано в газете «Дидар» от 30 декабря 2011 года № 153, 6 января 2012 года № 1, 9 января 2012 года № 2, «Рудный Алтай» от 5 января 2012 года № 1, 7 января 2012 года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областной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179674025,9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20219262,0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1656314,9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157798449,0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182051638,0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4504963,0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5961280,0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1456317,0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1258600,0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1258600,0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-8141175,1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8141175,1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Гречухин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Г. Пинчук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сентября 2012 года № 5/72-V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№ 34/397-IV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799"/>
        <w:gridCol w:w="899"/>
        <w:gridCol w:w="7892"/>
        <w:gridCol w:w="2392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179674025,9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20219262,0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9376993,0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9376993,0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7453163,0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7453163,0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3389106,0</w:t>
            </w:r>
          </w:p>
        </w:tc>
      </w:tr>
      <w:tr>
        <w:trPr>
          <w:trHeight w:val="5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3389106,0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1656314,9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149686,0</w:t>
            </w:r>
          </w:p>
        </w:tc>
      </w:tr>
      <w:tr>
        <w:trPr>
          <w:trHeight w:val="5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7049,0</w:t>
            </w:r>
          </w:p>
        </w:tc>
      </w:tr>
      <w:tr>
        <w:trPr>
          <w:trHeight w:val="11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1085,0</w:t>
            </w:r>
          </w:p>
        </w:tc>
      </w:tr>
      <w:tr>
        <w:trPr>
          <w:trHeight w:val="87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113289,0</w:t>
            </w:r>
          </w:p>
        </w:tc>
      </w:tr>
      <w:tr>
        <w:trPr>
          <w:trHeight w:val="5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28263,0</w:t>
            </w:r>
          </w:p>
        </w:tc>
      </w:tr>
      <w:tr>
        <w:trPr>
          <w:trHeight w:val="11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1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138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14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63521,0</w:t>
            </w:r>
          </w:p>
        </w:tc>
      </w:tr>
      <w:tr>
        <w:trPr>
          <w:trHeight w:val="220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1385724,0</w:t>
            </w:r>
          </w:p>
        </w:tc>
      </w:tr>
      <w:tr>
        <w:trPr>
          <w:trHeight w:val="261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1385724,0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55383,9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55383,9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157798449,0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698969,0</w:t>
            </w:r>
          </w:p>
        </w:tc>
      </w:tr>
      <w:tr>
        <w:trPr>
          <w:trHeight w:val="5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698969,0</w:t>
            </w:r>
          </w:p>
        </w:tc>
      </w:tr>
      <w:tr>
        <w:trPr>
          <w:trHeight w:val="55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157099480,0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157099480,0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"/>
        <w:gridCol w:w="677"/>
        <w:gridCol w:w="841"/>
        <w:gridCol w:w="822"/>
        <w:gridCol w:w="7336"/>
        <w:gridCol w:w="2459"/>
      </w:tblGrid>
      <w:tr>
        <w:trPr>
          <w:trHeight w:val="4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4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182051638,0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1578397,0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1302358,3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47303,0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44151,0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1061115,3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912641,1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17461,0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46971,2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193940,0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175590,0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138944,5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138944,5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109375,0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27343,5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137094,2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137094,2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125732,8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8438,4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723989,0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66127,0</w:t>
            </w:r>
          </w:p>
        </w:tc>
      </w:tr>
      <w:tr>
        <w:trPr>
          <w:trHeight w:val="13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31966,0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34161,0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657862,0</w:t>
            </w:r>
          </w:p>
        </w:tc>
      </w:tr>
      <w:tr>
        <w:trPr>
          <w:trHeight w:val="13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157862,0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52631,3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58716,0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14435,0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30564,7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10597790,4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8796573,4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8742474,0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7437559,9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5725,0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891711,1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за счет целевых текущих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6986,0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59154,0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21059,0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 за счет целевых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229999,0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штатной численности, осуществляющей обслуживание режимных стратегических объектов за счет целевых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54099,4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54099,4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Восточно-Казахстанской области на строительство котельной в поселке Солнечный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1801217,0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27706094,7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3140122,0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3140122,0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2394428,0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745694,0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5234356,8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2093940,2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2021446,2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3140416,6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1495458,7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1395704,9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213044,0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30359,0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4909731,1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300014,0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4609717,1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4296261,1</w:t>
            </w:r>
          </w:p>
        </w:tc>
      </w:tr>
      <w:tr>
        <w:trPr>
          <w:trHeight w:val="12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и переоборудование учебно-производственных мастерских, лабораторий учебных заведений технического и профессионального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225000,0</w:t>
            </w:r>
          </w:p>
        </w:tc>
      </w:tr>
      <w:tr>
        <w:trPr>
          <w:trHeight w:val="127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88456,0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2755339,0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19241,0</w:t>
            </w:r>
          </w:p>
        </w:tc>
      </w:tr>
      <w:tr>
        <w:trPr>
          <w:trHeight w:val="33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2736098,0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11666545,8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3724164,6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74675,0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41575,0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34860,0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98158,0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84217,0</w:t>
            </w:r>
          </w:p>
        </w:tc>
      </w:tr>
      <w:tr>
        <w:trPr>
          <w:trHeight w:val="69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93742,0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422964,0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233762,0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1498092,0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1134276,6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7942381,2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7942381,2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42867733,3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20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1273284,0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732242,0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362518,0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169398,0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«Саламатты Қазақстан» на 2011-2015 годы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11929472,6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11929472,6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5605483,0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171874,0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806995,0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105206,7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381909,9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585390,0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1228471,0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81957,0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2962186,0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15266718,4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15266718,4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13127620,0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1572525,4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566573,0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2487347,0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2487347,0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2441215,0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46132,0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11883694,3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2485961,0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114344,0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297951,0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135710,0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29275,0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71051,0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1835482,0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9397733,3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9397733,3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7962633,2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4994397,1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2476445,9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1034944,1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207849,3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 в психоневрологических медико-социальных учреждениях (организациях)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913594,5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133862,0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186196,0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1101614,0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1047122,0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1416337,2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1416337,2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179044,1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2789192,0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2734418,0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78762,6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3645,8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185952,0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58958,0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сети отделений дневного пребывания в медико-социальных учреждениях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35601,0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966923,0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177640,6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1226935,0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54774,0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16082835,3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9792837,3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оказание жилищной помощи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35187,0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76053,0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100895,0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развитие сельских населенных пунктов в рамках Программы занятости 2020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100895,0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311261,0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8788874,3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3603544,0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445276,3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2825000,0</w:t>
            </w:r>
          </w:p>
        </w:tc>
      </w:tr>
      <w:tr>
        <w:trPr>
          <w:trHeight w:val="20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1635054,0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480567,0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сельских населенных пунктов в рамках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480567,0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6289998,0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6289998,0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90583,5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5042,0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3811280,0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625198,6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121661,0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1554669,9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81563,0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7107358,8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3908656,3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2016754,5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153301,5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842007,0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629513,0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300915,0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1891901,8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1891901,8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1622000,4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763377,8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35648,0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54857,4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546392,6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95424,8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858622,6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858622,6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1157621,5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354949,5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32444,2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320595,3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333086,0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333086,0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392346,0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392346,0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77240,0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37879,0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34648,0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384432,6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96345,0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объектов культуры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96345,0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288087,6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184832,2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4581,4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46667,0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6044509,0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44509,0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6000000,0</w:t>
            </w:r>
          </w:p>
        </w:tc>
      </w:tr>
      <w:tr>
        <w:trPr>
          <w:trHeight w:val="13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11708153,5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4038783,0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3919384,0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96463,0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262567,0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1455633,0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215206,0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39566,0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 -полевых и уборочных работ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1579744,0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42327,0</w:t>
            </w:r>
          </w:p>
        </w:tc>
      </w:tr>
      <w:tr>
        <w:trPr>
          <w:trHeight w:val="23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219829,0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74399,0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179574,0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100909,0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7781,0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93128,0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41885,00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41885,00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979727,7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966938,7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12789,0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380625,0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260364,3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85623,0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157176,0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15282,3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120260,7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120260,7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35293,8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28861,8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6432,0</w:t>
            </w:r>
          </w:p>
        </w:tc>
      </w:tr>
      <w:tr>
        <w:trPr>
          <w:trHeight w:val="111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6058500,0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4557360,0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3342096,0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57868,0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790118,0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10037,0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357241,0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региональных стабилизационных фондов продовольственных товаров за счет трансфертов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1501140,0</w:t>
            </w:r>
          </w:p>
        </w:tc>
      </w:tr>
      <w:tr>
        <w:trPr>
          <w:trHeight w:val="82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1220313,4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1220313,4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1187184,4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55060,0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1130949,4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33129,0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32178,0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6844015,3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4019540,1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4019540,1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4019540,1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138488,0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2685987,2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2685987,2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48284,7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1602051,5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214464,0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819942,0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4044707,5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72630,0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3964567,5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370232,0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370232,0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187723,0</w:t>
            </w:r>
          </w:p>
        </w:tc>
      </w:tr>
      <w:tr>
        <w:trPr>
          <w:trHeight w:val="174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110000,0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77723,0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1007852,0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 года»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885100,0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 года»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30752,0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 года»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2398760,5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940335,5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«Развитие регионов»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1010900,0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решение вопросов обустройства моногородов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447525,0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7461,0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37555646,6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37555646,6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37555646,6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33435857,0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1756702,4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808,2</w:t>
            </w:r>
          </w:p>
        </w:tc>
      </w:tr>
      <w:tr>
        <w:trPr>
          <w:trHeight w:val="14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1042120,0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1220159,0</w:t>
            </w:r>
          </w:p>
        </w:tc>
      </w:tr>
      <w:tr>
        <w:trPr>
          <w:trHeight w:val="319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4504963,0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3000000,0</w:t>
            </w:r>
          </w:p>
        </w:tc>
      </w:tr>
      <w:tr>
        <w:trPr>
          <w:trHeight w:val="138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546075,0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2415205,0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1915205,0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11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проведение ремонта общего имущества объектов кондоминиум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1456317,0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1258600,0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1258600,0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47100,0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870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региональных организаций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312500,0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-8141175,1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8141175,1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5961280,0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5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1162173,0</w:t>
            </w:r>
          </w:p>
        </w:tc>
      </w:tr>
      <w:tr>
        <w:trPr>
          <w:trHeight w:val="55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  <w:tr>
        <w:trPr>
          <w:trHeight w:val="285" w:hRule="atLeast"/>
        </w:trPr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3342068,1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