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886b" w14:textId="9b78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5 марта 2012 года № 51 "О некоторых вопросах субсидирования семеноводства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августа 2012 года N 189. Зарегистрировано Департаментом юстиции Восточно-Казахстанской области 21 сентября 2012 года за N 2651. Прекращено действие по истечении срока, на который постановление было принято (письмо аппарата акима ВКО от 27 марта 2013 года № 6/5168)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ВКО от 27.03.2013 № 6/5168).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семеноводстве»,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2007 года № 381 «Об утверждении Правил адресного субсидирования из местных бюджетов на развитие семеноводства»,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 некоторых вопросах субсидирования семеноводства на 2012 год» от 5 марта 2012 года № 51 (зарегистрированное в Реестре государственной регистрации нормативных правовых актов за номером 2569, опубликованное в газетах «Дидар» 16 марта 2012 года № 30 (16659), «Рудный Алтай» 17 марта 2012 года № 31 (19171)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2011 года № 51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</w:t>
      </w:r>
      <w:r>
        <w:br/>
      </w:r>
      <w:r>
        <w:rPr>
          <w:rFonts w:ascii="Times New Roman"/>
          <w:b/>
          <w:i w:val="false"/>
          <w:color w:val="000000"/>
        </w:rPr>
        <w:t>
субсидий по городам и районам на реализованные семена</w:t>
      </w:r>
      <w:r>
        <w:br/>
      </w:r>
      <w:r>
        <w:rPr>
          <w:rFonts w:ascii="Times New Roman"/>
          <w:b/>
          <w:i w:val="false"/>
          <w:color w:val="000000"/>
        </w:rPr>
        <w:t>
семеноводческими хозяйствами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211"/>
        <w:gridCol w:w="3309"/>
        <w:gridCol w:w="3331"/>
      </w:tblGrid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13307,5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3616,1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22662,4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2011 года № 51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</w:t>
      </w:r>
      <w:r>
        <w:br/>
      </w:r>
      <w:r>
        <w:rPr>
          <w:rFonts w:ascii="Times New Roman"/>
          <w:b/>
          <w:i w:val="false"/>
          <w:color w:val="000000"/>
        </w:rPr>
        <w:t>
субсидий на 1 тонну реализованных семян первой, второй и</w:t>
      </w:r>
      <w:r>
        <w:br/>
      </w:r>
      <w:r>
        <w:rPr>
          <w:rFonts w:ascii="Times New Roman"/>
          <w:b/>
          <w:i w:val="false"/>
          <w:color w:val="000000"/>
        </w:rPr>
        <w:t>
третьей репродукций по видам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5239"/>
        <w:gridCol w:w="2320"/>
        <w:gridCol w:w="2129"/>
        <w:gridCol w:w="2194"/>
      </w:tblGrid>
      <w:tr>
        <w:trPr>
          <w:trHeight w:val="60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на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Многолетняя трава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