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7426" w14:textId="36a7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16 жилого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от 11 апреля 2012 года № 709, решение Усть-Каменогорского городского маслихата Восточно-Казахстанской области от 12 апреля 2012 года N 3/19-V. Зарегистрировано Управлением юстиции города Усть-Каменогорска Департамента юстиции Восточно-Казахстанской области 16 мая 2012 года за N 5-1-187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4) и 5)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заключением городской ономастической комиссии от 5 апреля 2012 года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Усть-Каменогорский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Наименовать 16 жилой район именем Куленова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жилищно-коммунального хозяйства, пассажирского транспорта и автомобильных дорог города Усть-Каменогорска» принять меры, вытекающие из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города Нургазиева А.К и постоянную комиссию по вопросам депутатских полномочий, бюджета и социально-культурного развития Усть-Каменогорского городского маслихата (Курмангалиев А.А.).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3"/>
        <w:gridCol w:w="6173"/>
      </w:tblGrid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Усть-Каменогорска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 Председатель сессии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 С. Таукебаев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 И. Потапов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</w:p>
        </w:tc>
      </w:tr>
      <w:tr>
        <w:trPr>
          <w:trHeight w:val="3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 В. Головатюк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