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e407" w14:textId="ca8e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28 июня 2012 года № 1605, решение Усть-Каменогорского городского маслихата Восточно-Казахстанской области от 28 июня 2012 года № 6/5-V. Зарегистрировано Департаментом юстиции Восточно-Казахстанской области 13 июля 2012 года за N 2583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4) и 5)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заключением городской ономастической комиссии от 30 мая 2012 года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Усть-Каменогорский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города Усть-Каменогорска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14 жилом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– улица имени Ы. Алтынсарина;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– улица имени Б. Майлина;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– улица имени Г. Гребенщикова;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– улица имени А. Шарипова;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– улица имени Б. Рейша;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 – улица имени А. Байбатчина;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16 жилом районе имени Куленова А.С.: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– улица имени В. Шарова;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– улица имени Г. Флейтлиха;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 17 жилом районе: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– улица имени Б. Момышулы;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18 жилом районе: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1– улица имени Е. Курдакова;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– улица имени А. Нуршайыкова;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– улица имени Н. Алексеенко;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19 жилом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– улица имени Кокжал Барака;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– улица имени Ю. Увалиева;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22 жилом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– улица имени И. Жансугурова;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– улица имени Ш. Кудайбердиева;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– улица имени М. Маметовой;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– улица имени С. Торайгырова;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– улица имени М. Жумабаева;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 – улица имени Ж. Аймаутова;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 – улица имени Ш. Валиханова;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 – улица имени А. Бокейханова;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 – улица имени А. Кашаубаева;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 – улица имени Р. Кошкарбаева;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 – улица имени С. Муканова;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в 23 жилом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– улица имени Б. Павлова;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– улица имени Ж. Алдабергенова;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– улица имени Д. Парий;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– улица имени Г. Молодова;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– улица имени А. Сумина;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 – улица имени Н. Шарабарина.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жилищно-коммунального хозяйства, пассажирского транспорта и автомобильных дорог города Усть-Каменогорска» принять меры, вытекающие из настоящего постановления и решения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заместителя акима города Нургазиева А.К. и постоянную комиссию по вопросам депутатских полномочий, бюджета и социально-культурного развития Усть-Каменогорского городского маслихата (Курмангалиев А.А.).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3"/>
        <w:gridCol w:w="5473"/>
      </w:tblGrid>
      <w:tr>
        <w:trPr>
          <w:trHeight w:val="3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Усть-Каменогорска    С. Таукебаев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         А. Балтабаев</w:t>
            </w:r>
          </w:p>
        </w:tc>
      </w:tr>
      <w:tr>
        <w:trPr>
          <w:trHeight w:val="30" w:hRule="atLeast"/>
        </w:trPr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      В. Головатюк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